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C211F" w14:textId="16743E93" w:rsidR="007A7B03" w:rsidRPr="004E65BD" w:rsidRDefault="00271085" w:rsidP="004E65BD">
      <w:pPr>
        <w:jc w:val="center"/>
        <w:rPr>
          <w:rFonts w:asciiTheme="majorHAnsi" w:eastAsiaTheme="majorEastAsia" w:hAnsiTheme="majorHAnsi" w:cstheme="majorBidi"/>
          <w:bCs/>
          <w:noProof/>
          <w:sz w:val="72"/>
          <w:szCs w:val="52"/>
          <w:lang w:eastAsia="nl-NL"/>
        </w:rPr>
      </w:pPr>
      <w:r w:rsidRPr="00271085">
        <w:rPr>
          <w:rFonts w:asciiTheme="majorHAnsi" w:eastAsiaTheme="majorEastAsia" w:hAnsiTheme="majorHAnsi" w:cstheme="majorBidi"/>
          <w:bCs/>
          <w:noProof/>
          <w:sz w:val="96"/>
          <w:szCs w:val="52"/>
          <w:lang w:eastAsia="nl-NL"/>
        </w:rPr>
        <w:t>Eindverklaring</w:t>
      </w:r>
      <w:r w:rsidRPr="005D3D2B">
        <w:rPr>
          <w:rFonts w:asciiTheme="majorHAnsi" w:eastAsiaTheme="majorEastAsia" w:hAnsiTheme="majorHAnsi" w:cstheme="majorBidi"/>
          <w:bCs/>
          <w:noProof/>
          <w:sz w:val="72"/>
          <w:szCs w:val="52"/>
          <w:lang w:eastAsia="nl-NL"/>
        </w:rPr>
        <w:t xml:space="preserve"> </w:t>
      </w:r>
    </w:p>
    <w:p w14:paraId="73E751D8" w14:textId="3FD66838" w:rsidR="004E65BD" w:rsidRPr="00B32471" w:rsidRDefault="006A64EA" w:rsidP="00B32471">
      <w:pPr>
        <w:pStyle w:val="Titel"/>
        <w:spacing w:before="0" w:after="0"/>
        <w:jc w:val="center"/>
        <w:rPr>
          <w:bCs/>
          <w:noProof/>
          <w:sz w:val="32"/>
          <w:lang w:eastAsia="nl-NL"/>
        </w:rPr>
      </w:pPr>
      <w:r>
        <w:rPr>
          <w:bCs/>
          <w:noProof/>
          <w:sz w:val="32"/>
          <w:lang w:eastAsia="nl-NL"/>
        </w:rPr>
        <w:t xml:space="preserve">na succesvol afronden van </w:t>
      </w:r>
      <w:r w:rsidR="002B35DF">
        <w:rPr>
          <w:bCs/>
          <w:noProof/>
          <w:sz w:val="32"/>
          <w:lang w:eastAsia="nl-NL"/>
        </w:rPr>
        <w:t>een individueel scholingsprogramma</w:t>
      </w:r>
    </w:p>
    <w:p w14:paraId="0B379F55" w14:textId="206999CB" w:rsidR="00271085" w:rsidRDefault="00271085" w:rsidP="00271085">
      <w:pPr>
        <w:outlineLvl w:val="1"/>
        <w:rPr>
          <w:rFonts w:ascii="Arial" w:hAnsi="Arial" w:cs="Arial"/>
          <w:szCs w:val="20"/>
        </w:rPr>
      </w:pPr>
      <w:r>
        <w:rPr>
          <w:rFonts w:ascii="Arial" w:hAnsi="Arial" w:cs="Arial"/>
          <w:noProof/>
        </w:rPr>
        <mc:AlternateContent>
          <mc:Choice Requires="wps">
            <w:drawing>
              <wp:anchor distT="0" distB="0" distL="114300" distR="114300" simplePos="0" relativeHeight="251648512" behindDoc="0" locked="0" layoutInCell="1" allowOverlap="1" wp14:anchorId="0C139D01" wp14:editId="78108B57">
                <wp:simplePos x="0" y="0"/>
                <wp:positionH relativeFrom="column">
                  <wp:posOffset>0</wp:posOffset>
                </wp:positionH>
                <wp:positionV relativeFrom="paragraph">
                  <wp:posOffset>146050</wp:posOffset>
                </wp:positionV>
                <wp:extent cx="5829300" cy="0"/>
                <wp:effectExtent l="13970" t="6985" r="5080" b="1206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F6143" id="Rechte verbindingslijn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"/>
            </w:pict>
          </mc:Fallback>
        </mc:AlternateContent>
      </w:r>
    </w:p>
    <w:p w14:paraId="3BBBE813" w14:textId="2271892D" w:rsidR="00271085" w:rsidRDefault="00271085" w:rsidP="00271085">
      <w:pPr>
        <w:rPr>
          <w:rFonts w:ascii="Arial" w:hAnsi="Arial" w:cs="Arial"/>
          <w:lang w:eastAsia="nl-NL"/>
        </w:rPr>
      </w:pPr>
    </w:p>
    <w:p w14:paraId="458348DD" w14:textId="78A8388B" w:rsidR="00B32471" w:rsidRDefault="00B32471" w:rsidP="00271085">
      <w:pPr>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90496" behindDoc="0" locked="0" layoutInCell="1" allowOverlap="1" wp14:anchorId="30975A63" wp14:editId="5A5E2693">
                <wp:simplePos x="0" y="0"/>
                <wp:positionH relativeFrom="column">
                  <wp:posOffset>0</wp:posOffset>
                </wp:positionH>
                <wp:positionV relativeFrom="paragraph">
                  <wp:posOffset>34290</wp:posOffset>
                </wp:positionV>
                <wp:extent cx="5819775" cy="533400"/>
                <wp:effectExtent l="0" t="0" r="28575" b="1905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33400"/>
                        </a:xfrm>
                        <a:prstGeom prst="rect">
                          <a:avLst/>
                        </a:prstGeom>
                        <a:solidFill>
                          <a:srgbClr val="FFFFFF"/>
                        </a:solidFill>
                        <a:ln w="9525">
                          <a:solidFill>
                            <a:srgbClr val="000000"/>
                          </a:solidFill>
                          <a:miter lim="800000"/>
                          <a:headEnd/>
                          <a:tailEnd/>
                        </a:ln>
                      </wps:spPr>
                      <wps:txbx>
                        <w:txbxContent>
                          <w:p w14:paraId="05B8553F" w14:textId="1128F5BC" w:rsidR="004E65BD" w:rsidRPr="00CB54E7" w:rsidRDefault="004E65BD" w:rsidP="004E65BD">
                            <w:pPr>
                              <w:jc w:val="center"/>
                              <w:rPr>
                                <w:rFonts w:ascii="Arial" w:hAnsi="Arial" w:cs="Arial"/>
                                <w:b/>
                                <w:sz w:val="24"/>
                                <w:szCs w:val="24"/>
                              </w:rPr>
                            </w:pPr>
                            <w:r w:rsidRPr="00CB54E7">
                              <w:rPr>
                                <w:rFonts w:ascii="Arial" w:hAnsi="Arial" w:cs="Arial"/>
                                <w:b/>
                                <w:color w:val="FF0000"/>
                                <w:sz w:val="24"/>
                                <w:szCs w:val="24"/>
                              </w:rPr>
                              <w:t>Let op: de verpleegkundige</w:t>
                            </w:r>
                            <w:r>
                              <w:rPr>
                                <w:rFonts w:ascii="Arial" w:hAnsi="Arial" w:cs="Arial"/>
                                <w:b/>
                                <w:color w:val="FF0000"/>
                                <w:sz w:val="24"/>
                                <w:szCs w:val="24"/>
                              </w:rPr>
                              <w:t xml:space="preserve"> c.q. verpleegkundig specialist</w:t>
                            </w:r>
                            <w:r w:rsidRPr="00CB54E7">
                              <w:rPr>
                                <w:rFonts w:ascii="Arial" w:hAnsi="Arial" w:cs="Arial"/>
                                <w:b/>
                                <w:color w:val="FF0000"/>
                                <w:sz w:val="24"/>
                                <w:szCs w:val="24"/>
                              </w:rPr>
                              <w:t xml:space="preserve"> dient het formulier </w:t>
                            </w:r>
                            <w:r w:rsidRPr="00CB54E7">
                              <w:rPr>
                                <w:rFonts w:ascii="Arial" w:hAnsi="Arial" w:cs="Arial"/>
                                <w:b/>
                                <w:color w:val="FF0000"/>
                                <w:sz w:val="24"/>
                                <w:szCs w:val="24"/>
                                <w:u w:val="single"/>
                              </w:rPr>
                              <w:t>zelf</w:t>
                            </w:r>
                            <w:r w:rsidRPr="00CB54E7">
                              <w:rPr>
                                <w:rFonts w:ascii="Arial" w:hAnsi="Arial" w:cs="Arial"/>
                                <w:b/>
                                <w:color w:val="FF0000"/>
                                <w:sz w:val="24"/>
                                <w:szCs w:val="24"/>
                              </w:rPr>
                              <w:t xml:space="preserve"> in te dienen bij de Registratiecommissie</w:t>
                            </w: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75A63" id="_x0000_t202" coordsize="21600,21600" o:spt="202" path="m,l,21600r21600,l21600,xe">
                <v:stroke joinstyle="miter"/>
                <v:path gradientshapeok="t" o:connecttype="rect"/>
              </v:shapetype>
              <v:shape id="Tekstvak 2" o:spid="_x0000_s1026" type="#_x0000_t202" style="position:absolute;margin-left:0;margin-top:2.7pt;width:458.25pt;height:4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">
                <v:textbox inset=",2.3mm,,2.3mm">
                  <w:txbxContent>
                    <w:p w14:paraId="05B8553F" w14:textId="1128F5BC" w:rsidR="004E65BD" w:rsidRPr="00CB54E7" w:rsidRDefault="004E65BD" w:rsidP="004E65BD">
                      <w:pPr>
                        <w:jc w:val="center"/>
                        <w:rPr>
                          <w:rFonts w:ascii="Arial" w:hAnsi="Arial" w:cs="Arial"/>
                          <w:b/>
                          <w:sz w:val="24"/>
                          <w:szCs w:val="24"/>
                        </w:rPr>
                      </w:pPr>
                      <w:r w:rsidRPr="00CB54E7">
                        <w:rPr>
                          <w:rFonts w:ascii="Arial" w:hAnsi="Arial" w:cs="Arial"/>
                          <w:b/>
                          <w:color w:val="FF0000"/>
                          <w:sz w:val="24"/>
                          <w:szCs w:val="24"/>
                        </w:rPr>
                        <w:t>Let op: de verpleegkundige</w:t>
                      </w:r>
                      <w:r>
                        <w:rPr>
                          <w:rFonts w:ascii="Arial" w:hAnsi="Arial" w:cs="Arial"/>
                          <w:b/>
                          <w:color w:val="FF0000"/>
                          <w:sz w:val="24"/>
                          <w:szCs w:val="24"/>
                        </w:rPr>
                        <w:t xml:space="preserve"> c.q. verpleegkundig specialist</w:t>
                      </w:r>
                      <w:r w:rsidRPr="00CB54E7">
                        <w:rPr>
                          <w:rFonts w:ascii="Arial" w:hAnsi="Arial" w:cs="Arial"/>
                          <w:b/>
                          <w:color w:val="FF0000"/>
                          <w:sz w:val="24"/>
                          <w:szCs w:val="24"/>
                        </w:rPr>
                        <w:t xml:space="preserve"> dient het formulier </w:t>
                      </w:r>
                      <w:r w:rsidRPr="00CB54E7">
                        <w:rPr>
                          <w:rFonts w:ascii="Arial" w:hAnsi="Arial" w:cs="Arial"/>
                          <w:b/>
                          <w:color w:val="FF0000"/>
                          <w:sz w:val="24"/>
                          <w:szCs w:val="24"/>
                          <w:u w:val="single"/>
                        </w:rPr>
                        <w:t>zelf</w:t>
                      </w:r>
                      <w:r w:rsidRPr="00CB54E7">
                        <w:rPr>
                          <w:rFonts w:ascii="Arial" w:hAnsi="Arial" w:cs="Arial"/>
                          <w:b/>
                          <w:color w:val="FF0000"/>
                          <w:sz w:val="24"/>
                          <w:szCs w:val="24"/>
                        </w:rPr>
                        <w:t xml:space="preserve"> in te dienen bij de Registratiecommissie</w:t>
                      </w:r>
                    </w:p>
                  </w:txbxContent>
                </v:textbox>
              </v:shape>
            </w:pict>
          </mc:Fallback>
        </mc:AlternateContent>
      </w:r>
    </w:p>
    <w:p w14:paraId="042110B3" w14:textId="284E6362" w:rsidR="00B32471" w:rsidRDefault="00B32471" w:rsidP="00271085">
      <w:pPr>
        <w:rPr>
          <w:rFonts w:ascii="Arial" w:hAnsi="Arial" w:cs="Arial"/>
          <w:lang w:eastAsia="nl-NL"/>
        </w:rPr>
      </w:pPr>
    </w:p>
    <w:p w14:paraId="6DBADDCF" w14:textId="34DC3779" w:rsidR="00B32471" w:rsidRDefault="00B32471" w:rsidP="00271085">
      <w:pPr>
        <w:rPr>
          <w:rFonts w:ascii="Arial" w:hAnsi="Arial" w:cs="Arial"/>
          <w:lang w:eastAsia="nl-NL"/>
        </w:rPr>
      </w:pPr>
    </w:p>
    <w:p w14:paraId="7F48FEBC" w14:textId="77777777" w:rsidR="00B32471" w:rsidRDefault="00B32471" w:rsidP="00271085">
      <w:pPr>
        <w:rPr>
          <w:rFonts w:ascii="Arial" w:hAnsi="Arial" w:cs="Arial"/>
          <w:lang w:eastAsia="nl-NL"/>
        </w:rPr>
      </w:pPr>
    </w:p>
    <w:p w14:paraId="0199FF14" w14:textId="77777777" w:rsidR="00B32471" w:rsidRDefault="00B32471" w:rsidP="00271085">
      <w:pPr>
        <w:tabs>
          <w:tab w:val="left" w:pos="851"/>
          <w:tab w:val="left" w:pos="2268"/>
        </w:tabs>
        <w:rPr>
          <w:rFonts w:ascii="Arial" w:hAnsi="Arial" w:cs="Arial"/>
          <w:b/>
          <w:lang w:eastAsia="nl-NL"/>
        </w:rPr>
      </w:pPr>
    </w:p>
    <w:p w14:paraId="56804B31" w14:textId="1F4DAAB1" w:rsidR="004E65BD" w:rsidRPr="007B54DB" w:rsidRDefault="00271085" w:rsidP="00271085">
      <w:pPr>
        <w:tabs>
          <w:tab w:val="left" w:pos="851"/>
          <w:tab w:val="left" w:pos="2268"/>
        </w:tabs>
        <w:rPr>
          <w:rFonts w:ascii="Arial" w:hAnsi="Arial" w:cs="Arial"/>
          <w:b/>
          <w:lang w:eastAsia="nl-NL"/>
        </w:rPr>
      </w:pPr>
      <w:r w:rsidRPr="007B54DB">
        <w:rPr>
          <w:rFonts w:ascii="Arial" w:hAnsi="Arial" w:cs="Arial"/>
          <w:b/>
          <w:lang w:eastAsia="nl-NL"/>
        </w:rPr>
        <w:t>De erkende opleidingsinstelling</w:t>
      </w:r>
    </w:p>
    <w:p w14:paraId="7B2BB2F0" w14:textId="77777777" w:rsidR="00271085" w:rsidRDefault="00271085" w:rsidP="00271085">
      <w:pPr>
        <w:tabs>
          <w:tab w:val="left" w:pos="851"/>
          <w:tab w:val="left" w:pos="2268"/>
        </w:tabs>
        <w:rPr>
          <w:rFonts w:ascii="Arial" w:hAnsi="Arial" w:cs="Arial"/>
          <w:lang w:eastAsia="nl-NL"/>
        </w:rPr>
      </w:pPr>
    </w:p>
    <w:p w14:paraId="567C8CDC" w14:textId="27F71930" w:rsidR="00271085" w:rsidRPr="00D279B4" w:rsidRDefault="00271085" w:rsidP="005478AB">
      <w:pPr>
        <w:tabs>
          <w:tab w:val="right" w:pos="8222"/>
        </w:tabs>
        <w:rPr>
          <w:rFonts w:ascii="Arial" w:hAnsi="Arial" w:cs="Arial"/>
          <w:lang w:eastAsia="nl-NL"/>
        </w:rPr>
      </w:pPr>
      <w:r>
        <w:rPr>
          <w:rFonts w:ascii="Arial" w:hAnsi="Arial" w:cs="Arial"/>
          <w:lang w:eastAsia="nl-NL"/>
        </w:rPr>
        <w:t>(</w:t>
      </w:r>
      <w:r w:rsidRPr="00D279B4">
        <w:rPr>
          <w:rFonts w:ascii="Arial" w:hAnsi="Arial" w:cs="Arial"/>
          <w:lang w:eastAsia="nl-NL"/>
        </w:rPr>
        <w:t>naam</w:t>
      </w:r>
      <w:r>
        <w:rPr>
          <w:rFonts w:ascii="Arial" w:hAnsi="Arial" w:cs="Arial"/>
          <w:lang w:eastAsia="nl-NL"/>
        </w:rPr>
        <w:t>)</w:t>
      </w:r>
      <w:r w:rsidR="005478AB">
        <w:rPr>
          <w:rFonts w:ascii="Arial" w:hAnsi="Arial" w:cs="Arial"/>
          <w:lang w:eastAsia="nl-NL"/>
        </w:rPr>
        <w:tab/>
      </w:r>
      <w:r>
        <w:rPr>
          <w:rFonts w:ascii="Arial" w:hAnsi="Arial" w:cs="Arial"/>
          <w:lang w:eastAsia="nl-NL"/>
        </w:rPr>
        <w:t>………………………..…………………...………….………………………………</w:t>
      </w:r>
      <w:r w:rsidR="009C1611">
        <w:rPr>
          <w:rFonts w:ascii="Arial" w:hAnsi="Arial" w:cs="Arial"/>
          <w:lang w:eastAsia="nl-NL"/>
        </w:rPr>
        <w:t>………</w:t>
      </w:r>
    </w:p>
    <w:p w14:paraId="0334AE84" w14:textId="77777777" w:rsidR="00271085" w:rsidRDefault="00271085" w:rsidP="00271085">
      <w:pPr>
        <w:tabs>
          <w:tab w:val="left" w:pos="851"/>
          <w:tab w:val="left" w:pos="2268"/>
        </w:tabs>
        <w:rPr>
          <w:rFonts w:ascii="Arial" w:hAnsi="Arial" w:cs="Arial"/>
          <w:lang w:eastAsia="nl-NL"/>
        </w:rPr>
      </w:pPr>
    </w:p>
    <w:p w14:paraId="1717A239" w14:textId="77777777" w:rsidR="00271085" w:rsidRDefault="00271085" w:rsidP="00271085">
      <w:pPr>
        <w:tabs>
          <w:tab w:val="left" w:pos="851"/>
          <w:tab w:val="left" w:pos="2268"/>
        </w:tabs>
        <w:rPr>
          <w:rFonts w:ascii="Arial" w:hAnsi="Arial" w:cs="Arial"/>
          <w:lang w:eastAsia="nl-NL"/>
        </w:rPr>
      </w:pPr>
    </w:p>
    <w:p w14:paraId="00B714E4" w14:textId="77777777" w:rsidR="00271085" w:rsidRPr="007B54DB" w:rsidRDefault="00271085" w:rsidP="00271085">
      <w:pPr>
        <w:tabs>
          <w:tab w:val="left" w:pos="851"/>
          <w:tab w:val="left" w:pos="2268"/>
        </w:tabs>
        <w:rPr>
          <w:rFonts w:ascii="Arial" w:hAnsi="Arial" w:cs="Arial"/>
          <w:b/>
          <w:lang w:eastAsia="nl-NL"/>
        </w:rPr>
      </w:pPr>
      <w:r w:rsidRPr="007B54DB">
        <w:rPr>
          <w:rFonts w:ascii="Arial" w:hAnsi="Arial" w:cs="Arial"/>
          <w:b/>
          <w:lang w:eastAsia="nl-NL"/>
        </w:rPr>
        <w:t>vertegenwoordigd door de hoofdopleider</w:t>
      </w:r>
    </w:p>
    <w:p w14:paraId="0AA93171" w14:textId="77777777" w:rsidR="00271085" w:rsidRDefault="00271085" w:rsidP="00271085">
      <w:pPr>
        <w:tabs>
          <w:tab w:val="left" w:pos="851"/>
          <w:tab w:val="left" w:pos="2268"/>
        </w:tabs>
        <w:rPr>
          <w:rFonts w:ascii="Arial" w:hAnsi="Arial" w:cs="Arial"/>
          <w:lang w:eastAsia="nl-NL"/>
        </w:rPr>
      </w:pPr>
    </w:p>
    <w:p w14:paraId="34B5AB88" w14:textId="05C700B7" w:rsidR="00271085" w:rsidRDefault="00271085" w:rsidP="005478AB">
      <w:pPr>
        <w:tabs>
          <w:tab w:val="right" w:pos="8222"/>
        </w:tabs>
        <w:rPr>
          <w:rFonts w:ascii="Arial" w:hAnsi="Arial" w:cs="Arial"/>
          <w:lang w:eastAsia="nl-NL"/>
        </w:rPr>
      </w:pPr>
      <w:r>
        <w:rPr>
          <w:rFonts w:ascii="Arial" w:hAnsi="Arial" w:cs="Arial"/>
          <w:lang w:eastAsia="nl-NL"/>
        </w:rPr>
        <w:t xml:space="preserve">(voorletters en </w:t>
      </w:r>
      <w:r w:rsidRPr="00D279B4">
        <w:rPr>
          <w:rFonts w:ascii="Arial" w:hAnsi="Arial" w:cs="Arial"/>
          <w:lang w:eastAsia="nl-NL"/>
        </w:rPr>
        <w:t>naam</w:t>
      </w:r>
      <w:r>
        <w:rPr>
          <w:rFonts w:ascii="Arial" w:hAnsi="Arial" w:cs="Arial"/>
          <w:lang w:eastAsia="nl-NL"/>
        </w:rPr>
        <w:t xml:space="preserve">)   </w:t>
      </w:r>
      <w:r w:rsidR="009C1611">
        <w:rPr>
          <w:rFonts w:ascii="Arial" w:hAnsi="Arial" w:cs="Arial"/>
          <w:lang w:eastAsia="nl-NL"/>
        </w:rPr>
        <w:t>.</w:t>
      </w:r>
      <w:r>
        <w:rPr>
          <w:rFonts w:ascii="Arial" w:hAnsi="Arial" w:cs="Arial"/>
          <w:lang w:eastAsia="nl-NL"/>
        </w:rPr>
        <w:t>……………...………….………………………………</w:t>
      </w:r>
      <w:r w:rsidR="009C1611">
        <w:rPr>
          <w:rFonts w:ascii="Arial" w:hAnsi="Arial" w:cs="Arial"/>
          <w:lang w:eastAsia="nl-NL"/>
        </w:rPr>
        <w:t>……………………</w:t>
      </w:r>
    </w:p>
    <w:p w14:paraId="7C192121" w14:textId="77777777" w:rsidR="00271085" w:rsidRDefault="00271085" w:rsidP="00271085">
      <w:pPr>
        <w:rPr>
          <w:rFonts w:ascii="Arial" w:hAnsi="Arial" w:cs="Arial"/>
          <w:lang w:eastAsia="nl-NL"/>
        </w:rPr>
      </w:pPr>
    </w:p>
    <w:p w14:paraId="6B18E17A" w14:textId="77777777" w:rsidR="00271085" w:rsidRDefault="00271085" w:rsidP="00271085">
      <w:pPr>
        <w:rPr>
          <w:rFonts w:ascii="Arial" w:hAnsi="Arial" w:cs="Arial"/>
          <w:lang w:eastAsia="nl-NL"/>
        </w:rPr>
      </w:pPr>
    </w:p>
    <w:p w14:paraId="348EF424" w14:textId="77777777" w:rsidR="00271085" w:rsidRPr="007B54DB" w:rsidRDefault="00271085" w:rsidP="00271085">
      <w:pPr>
        <w:rPr>
          <w:rFonts w:ascii="Arial" w:hAnsi="Arial" w:cs="Arial"/>
          <w:b/>
          <w:lang w:eastAsia="nl-NL"/>
        </w:rPr>
      </w:pPr>
      <w:r w:rsidRPr="007B54DB">
        <w:rPr>
          <w:rFonts w:ascii="Arial" w:hAnsi="Arial" w:cs="Arial"/>
          <w:b/>
          <w:lang w:eastAsia="nl-NL"/>
        </w:rPr>
        <w:t>verklaart dat zij heeft vastgesteld dat de verpleegkundige / verpleegkundig specialist</w:t>
      </w:r>
    </w:p>
    <w:p w14:paraId="6B38D56E" w14:textId="77777777" w:rsidR="00271085" w:rsidRDefault="00271085" w:rsidP="00271085">
      <w:pPr>
        <w:tabs>
          <w:tab w:val="left" w:pos="851"/>
        </w:tabs>
        <w:rPr>
          <w:rFonts w:ascii="Arial" w:hAnsi="Arial" w:cs="Arial"/>
          <w:lang w:eastAsia="nl-NL"/>
        </w:rPr>
      </w:pPr>
    </w:p>
    <w:p w14:paraId="7E60BA51" w14:textId="663D1EAF" w:rsidR="00271085" w:rsidRDefault="00271085" w:rsidP="005478AB">
      <w:pPr>
        <w:tabs>
          <w:tab w:val="right" w:pos="8222"/>
        </w:tabs>
        <w:rPr>
          <w:rFonts w:ascii="Arial" w:hAnsi="Arial" w:cs="Arial"/>
          <w:lang w:eastAsia="nl-NL"/>
        </w:rPr>
      </w:pPr>
      <w:r>
        <w:rPr>
          <w:rFonts w:ascii="Arial" w:hAnsi="Arial" w:cs="Arial"/>
          <w:lang w:eastAsia="nl-NL"/>
        </w:rPr>
        <w:t>voornaam</w:t>
      </w:r>
      <w:r w:rsidR="005478AB">
        <w:rPr>
          <w:rFonts w:ascii="Arial" w:hAnsi="Arial" w:cs="Arial"/>
          <w:lang w:eastAsia="nl-NL"/>
        </w:rPr>
        <w:tab/>
      </w:r>
      <w:r>
        <w:rPr>
          <w:rFonts w:ascii="Arial" w:hAnsi="Arial" w:cs="Arial"/>
          <w:lang w:eastAsia="nl-NL"/>
        </w:rPr>
        <w:t>…………………</w:t>
      </w:r>
      <w:r w:rsidR="009C1611">
        <w:rPr>
          <w:rFonts w:ascii="Arial" w:hAnsi="Arial" w:cs="Arial"/>
          <w:lang w:eastAsia="nl-NL"/>
        </w:rPr>
        <w:t>……</w:t>
      </w:r>
      <w:r>
        <w:rPr>
          <w:rFonts w:ascii="Arial" w:hAnsi="Arial" w:cs="Arial"/>
          <w:lang w:eastAsia="nl-NL"/>
        </w:rPr>
        <w:t>…………………………………………………………</w:t>
      </w:r>
      <w:r w:rsidR="009C1611">
        <w:rPr>
          <w:rFonts w:ascii="Arial" w:hAnsi="Arial" w:cs="Arial"/>
          <w:lang w:eastAsia="nl-NL"/>
        </w:rPr>
        <w:t>…</w:t>
      </w:r>
      <w:r>
        <w:rPr>
          <w:rFonts w:ascii="Arial" w:hAnsi="Arial" w:cs="Arial"/>
          <w:lang w:eastAsia="nl-NL"/>
        </w:rPr>
        <w:t>….....</w:t>
      </w:r>
    </w:p>
    <w:p w14:paraId="5FD8C237" w14:textId="77777777" w:rsidR="00271085" w:rsidRDefault="00271085" w:rsidP="005478AB">
      <w:pPr>
        <w:tabs>
          <w:tab w:val="right" w:pos="8222"/>
        </w:tabs>
        <w:rPr>
          <w:rFonts w:ascii="Arial" w:hAnsi="Arial" w:cs="Arial"/>
          <w:lang w:eastAsia="nl-NL"/>
        </w:rPr>
      </w:pPr>
    </w:p>
    <w:p w14:paraId="199F9D83" w14:textId="0E51A234" w:rsidR="00271085" w:rsidRDefault="00271085" w:rsidP="005478AB">
      <w:pPr>
        <w:tabs>
          <w:tab w:val="right" w:pos="8222"/>
        </w:tabs>
        <w:rPr>
          <w:rFonts w:ascii="Arial" w:hAnsi="Arial" w:cs="Arial"/>
          <w:lang w:eastAsia="nl-NL"/>
        </w:rPr>
      </w:pPr>
      <w:r>
        <w:rPr>
          <w:rFonts w:ascii="Arial" w:hAnsi="Arial" w:cs="Arial"/>
          <w:lang w:eastAsia="nl-NL"/>
        </w:rPr>
        <w:t>initialen</w:t>
      </w:r>
      <w:r w:rsidR="00A21ADA">
        <w:rPr>
          <w:rFonts w:ascii="Arial" w:hAnsi="Arial" w:cs="Arial"/>
          <w:lang w:eastAsia="nl-NL"/>
        </w:rPr>
        <w:tab/>
      </w:r>
      <w:r w:rsidR="009C1611">
        <w:rPr>
          <w:rFonts w:ascii="Arial" w:hAnsi="Arial" w:cs="Arial"/>
          <w:lang w:eastAsia="nl-NL"/>
        </w:rPr>
        <w:t>………</w:t>
      </w:r>
      <w:r>
        <w:rPr>
          <w:rFonts w:ascii="Arial" w:hAnsi="Arial" w:cs="Arial"/>
          <w:lang w:eastAsia="nl-NL"/>
        </w:rPr>
        <w:t>………………………………………………………</w:t>
      </w:r>
      <w:r w:rsidR="009C1611">
        <w:rPr>
          <w:rFonts w:ascii="Arial" w:hAnsi="Arial" w:cs="Arial"/>
          <w:lang w:eastAsia="nl-NL"/>
        </w:rPr>
        <w:t>…</w:t>
      </w:r>
      <w:r>
        <w:rPr>
          <w:rFonts w:ascii="Arial" w:hAnsi="Arial" w:cs="Arial"/>
          <w:lang w:eastAsia="nl-NL"/>
        </w:rPr>
        <w:t>……………………………</w:t>
      </w:r>
      <w:r w:rsidR="009C1611">
        <w:rPr>
          <w:rFonts w:ascii="Arial" w:hAnsi="Arial" w:cs="Arial"/>
          <w:lang w:eastAsia="nl-NL"/>
        </w:rPr>
        <w:t>.</w:t>
      </w:r>
    </w:p>
    <w:p w14:paraId="1B6A62CA" w14:textId="77777777" w:rsidR="00271085" w:rsidRDefault="00271085" w:rsidP="005478AB">
      <w:pPr>
        <w:tabs>
          <w:tab w:val="right" w:pos="8222"/>
        </w:tabs>
        <w:rPr>
          <w:rFonts w:ascii="Arial" w:hAnsi="Arial" w:cs="Arial"/>
          <w:lang w:eastAsia="nl-NL"/>
        </w:rPr>
      </w:pPr>
    </w:p>
    <w:p w14:paraId="5B5C9BB3" w14:textId="59FBD5ED" w:rsidR="00271085" w:rsidRDefault="00271085" w:rsidP="005478AB">
      <w:pPr>
        <w:tabs>
          <w:tab w:val="right" w:pos="8222"/>
        </w:tabs>
        <w:rPr>
          <w:rFonts w:ascii="Arial" w:hAnsi="Arial" w:cs="Arial"/>
          <w:lang w:eastAsia="nl-NL"/>
        </w:rPr>
      </w:pPr>
      <w:r>
        <w:rPr>
          <w:rFonts w:ascii="Arial" w:hAnsi="Arial" w:cs="Arial"/>
          <w:lang w:eastAsia="nl-NL"/>
        </w:rPr>
        <w:t>achternaam</w:t>
      </w:r>
      <w:r w:rsidR="00A21ADA">
        <w:rPr>
          <w:rFonts w:ascii="Arial" w:hAnsi="Arial" w:cs="Arial"/>
          <w:lang w:eastAsia="nl-NL"/>
        </w:rPr>
        <w:tab/>
      </w:r>
      <w:r w:rsidR="009C1611">
        <w:rPr>
          <w:rFonts w:ascii="Arial" w:hAnsi="Arial" w:cs="Arial"/>
          <w:lang w:eastAsia="nl-NL"/>
        </w:rPr>
        <w:t>...</w:t>
      </w:r>
      <w:r>
        <w:rPr>
          <w:rFonts w:ascii="Arial" w:hAnsi="Arial" w:cs="Arial"/>
          <w:lang w:eastAsia="nl-NL"/>
        </w:rPr>
        <w:t>………………………………………………………………………………………...</w:t>
      </w:r>
    </w:p>
    <w:p w14:paraId="0ACE0456" w14:textId="77777777" w:rsidR="00271085" w:rsidRDefault="00271085" w:rsidP="005478AB">
      <w:pPr>
        <w:tabs>
          <w:tab w:val="right" w:pos="8222"/>
        </w:tabs>
        <w:rPr>
          <w:rFonts w:ascii="Arial" w:hAnsi="Arial" w:cs="Arial"/>
          <w:lang w:eastAsia="nl-NL"/>
        </w:rPr>
      </w:pPr>
    </w:p>
    <w:p w14:paraId="1C8916B5" w14:textId="4D925276" w:rsidR="00271085" w:rsidRDefault="00271085" w:rsidP="005478AB">
      <w:pPr>
        <w:tabs>
          <w:tab w:val="right" w:pos="8222"/>
        </w:tabs>
        <w:rPr>
          <w:rFonts w:ascii="Arial" w:hAnsi="Arial" w:cs="Arial"/>
          <w:lang w:eastAsia="nl-NL"/>
        </w:rPr>
      </w:pPr>
      <w:r>
        <w:rPr>
          <w:rFonts w:ascii="Arial" w:hAnsi="Arial" w:cs="Arial"/>
          <w:lang w:eastAsia="nl-NL"/>
        </w:rPr>
        <w:t>geboorte</w:t>
      </w:r>
      <w:r w:rsidR="00A21ADA">
        <w:rPr>
          <w:rFonts w:ascii="Arial" w:hAnsi="Arial" w:cs="Arial"/>
          <w:lang w:eastAsia="nl-NL"/>
        </w:rPr>
        <w:t>datum</w:t>
      </w:r>
      <w:r w:rsidR="00A21ADA">
        <w:rPr>
          <w:rFonts w:ascii="Arial" w:hAnsi="Arial" w:cs="Arial"/>
          <w:lang w:eastAsia="nl-NL"/>
        </w:rPr>
        <w:tab/>
        <w:t>…</w:t>
      </w:r>
      <w:r w:rsidR="009C1611">
        <w:rPr>
          <w:rFonts w:ascii="Arial" w:hAnsi="Arial" w:cs="Arial"/>
          <w:lang w:eastAsia="nl-NL"/>
        </w:rPr>
        <w:t>…</w:t>
      </w:r>
      <w:r>
        <w:rPr>
          <w:rFonts w:ascii="Arial" w:hAnsi="Arial" w:cs="Arial"/>
          <w:lang w:eastAsia="nl-NL"/>
        </w:rPr>
        <w:t>.…………………………………………………………….………...…………</w:t>
      </w:r>
    </w:p>
    <w:p w14:paraId="5238F1D3" w14:textId="77777777" w:rsidR="00271085" w:rsidRDefault="00271085" w:rsidP="005478AB">
      <w:pPr>
        <w:tabs>
          <w:tab w:val="right" w:pos="8222"/>
        </w:tabs>
        <w:rPr>
          <w:rFonts w:ascii="Arial" w:hAnsi="Arial" w:cs="Arial"/>
          <w:lang w:eastAsia="nl-NL"/>
        </w:rPr>
      </w:pPr>
    </w:p>
    <w:p w14:paraId="6DA1FDD9" w14:textId="328A9BF9" w:rsidR="00271085" w:rsidRDefault="00271085" w:rsidP="005478AB">
      <w:pPr>
        <w:tabs>
          <w:tab w:val="right" w:pos="8222"/>
        </w:tabs>
        <w:rPr>
          <w:rFonts w:ascii="Arial" w:hAnsi="Arial" w:cs="Arial"/>
          <w:lang w:eastAsia="nl-NL"/>
        </w:rPr>
      </w:pPr>
      <w:r>
        <w:rPr>
          <w:rFonts w:ascii="Arial" w:hAnsi="Arial" w:cs="Arial"/>
          <w:lang w:eastAsia="nl-NL"/>
        </w:rPr>
        <w:t>geboorte</w:t>
      </w:r>
      <w:r w:rsidR="00A21ADA">
        <w:rPr>
          <w:rFonts w:ascii="Arial" w:hAnsi="Arial" w:cs="Arial"/>
          <w:lang w:eastAsia="nl-NL"/>
        </w:rPr>
        <w:t>plaats</w:t>
      </w:r>
      <w:r w:rsidR="00A21ADA">
        <w:rPr>
          <w:rFonts w:ascii="Arial" w:hAnsi="Arial" w:cs="Arial"/>
          <w:lang w:eastAsia="nl-NL"/>
        </w:rPr>
        <w:tab/>
        <w:t>..</w:t>
      </w:r>
      <w:r>
        <w:rPr>
          <w:rFonts w:ascii="Arial" w:hAnsi="Arial" w:cs="Arial"/>
          <w:lang w:eastAsia="nl-NL"/>
        </w:rPr>
        <w:t>…...…………………………………………………………….………...…………</w:t>
      </w:r>
    </w:p>
    <w:p w14:paraId="0A8E61D9" w14:textId="134C72C3" w:rsidR="007A7B03" w:rsidRDefault="007A7B03" w:rsidP="005478AB">
      <w:pPr>
        <w:tabs>
          <w:tab w:val="right" w:pos="8222"/>
        </w:tabs>
        <w:rPr>
          <w:rFonts w:ascii="Arial" w:hAnsi="Arial" w:cs="Arial"/>
          <w:lang w:eastAsia="nl-NL"/>
        </w:rPr>
      </w:pPr>
    </w:p>
    <w:p w14:paraId="76DB6DC4" w14:textId="75E2468C" w:rsidR="007A7B03" w:rsidRDefault="007A7B03" w:rsidP="005478AB">
      <w:pPr>
        <w:tabs>
          <w:tab w:val="right" w:pos="8222"/>
        </w:tabs>
        <w:rPr>
          <w:rFonts w:ascii="Arial" w:hAnsi="Arial" w:cs="Arial"/>
          <w:lang w:eastAsia="nl-NL"/>
        </w:rPr>
      </w:pPr>
      <w:r>
        <w:rPr>
          <w:rFonts w:ascii="Arial" w:hAnsi="Arial" w:cs="Arial"/>
          <w:lang w:eastAsia="nl-NL"/>
        </w:rPr>
        <w:t>BIG-nummer</w:t>
      </w:r>
      <w:r>
        <w:rPr>
          <w:rFonts w:ascii="Arial" w:hAnsi="Arial" w:cs="Arial"/>
          <w:lang w:eastAsia="nl-NL"/>
        </w:rPr>
        <w:tab/>
        <w:t>..…...…………………………………………………………….………...…………</w:t>
      </w:r>
    </w:p>
    <w:p w14:paraId="546B65BD" w14:textId="77777777" w:rsidR="007A7B03" w:rsidRDefault="007A7B03" w:rsidP="00271085">
      <w:pPr>
        <w:tabs>
          <w:tab w:val="left" w:pos="851"/>
        </w:tabs>
        <w:rPr>
          <w:rFonts w:ascii="Arial" w:hAnsi="Arial" w:cs="Arial"/>
          <w:lang w:eastAsia="nl-NL"/>
        </w:rPr>
      </w:pPr>
    </w:p>
    <w:p w14:paraId="2D13D275" w14:textId="77777777" w:rsidR="00271085" w:rsidRDefault="00271085" w:rsidP="00271085">
      <w:pPr>
        <w:tabs>
          <w:tab w:val="left" w:pos="851"/>
        </w:tabs>
        <w:rPr>
          <w:rFonts w:ascii="Arial" w:hAnsi="Arial" w:cs="Arial"/>
          <w:lang w:eastAsia="nl-NL"/>
        </w:rPr>
      </w:pPr>
    </w:p>
    <w:p w14:paraId="6C7D8CCC" w14:textId="77777777" w:rsidR="00271085" w:rsidRPr="007B54DB" w:rsidRDefault="00271085" w:rsidP="00271085">
      <w:pPr>
        <w:tabs>
          <w:tab w:val="left" w:pos="851"/>
        </w:tabs>
        <w:rPr>
          <w:rFonts w:ascii="Arial" w:hAnsi="Arial" w:cs="Arial"/>
          <w:b/>
          <w:lang w:eastAsia="nl-NL"/>
        </w:rPr>
      </w:pPr>
      <w:r w:rsidRPr="007B54DB">
        <w:rPr>
          <w:rFonts w:ascii="Arial" w:hAnsi="Arial" w:cs="Arial"/>
          <w:b/>
          <w:lang w:eastAsia="nl-NL"/>
        </w:rPr>
        <w:t>voldoet aan de vereiste competenties van het specialisme</w:t>
      </w:r>
    </w:p>
    <w:p w14:paraId="278F5417" w14:textId="77777777" w:rsidR="00271085" w:rsidRDefault="00271085" w:rsidP="00271085">
      <w:pPr>
        <w:tabs>
          <w:tab w:val="left" w:pos="851"/>
        </w:tabs>
        <w:rPr>
          <w:rFonts w:ascii="Arial" w:hAnsi="Arial" w:cs="Arial"/>
          <w:lang w:eastAsia="nl-NL"/>
        </w:rPr>
      </w:pPr>
    </w:p>
    <w:p w14:paraId="4209A616" w14:textId="6C0E49F6" w:rsidR="00271085" w:rsidRDefault="00271085" w:rsidP="0027108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58752" behindDoc="0" locked="0" layoutInCell="1" allowOverlap="1" wp14:anchorId="700E1755" wp14:editId="67A202B9">
                <wp:simplePos x="0" y="0"/>
                <wp:positionH relativeFrom="column">
                  <wp:posOffset>3175</wp:posOffset>
                </wp:positionH>
                <wp:positionV relativeFrom="paragraph">
                  <wp:posOffset>-3175</wp:posOffset>
                </wp:positionV>
                <wp:extent cx="151130" cy="146685"/>
                <wp:effectExtent l="7620" t="7620" r="12700" b="7620"/>
                <wp:wrapNone/>
                <wp:docPr id="24" name="Ova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7748B0" id="Ovaal 24" o:spid="_x0000_s1026" style="position:absolute;margin-left:.25pt;margin-top:-.25pt;width:11.9pt;height:1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"/>
            </w:pict>
          </mc:Fallback>
        </mc:AlternateContent>
      </w:r>
      <w:r>
        <w:rPr>
          <w:rFonts w:ascii="Arial" w:hAnsi="Arial" w:cs="Arial"/>
          <w:lang w:eastAsia="nl-NL"/>
        </w:rPr>
        <w:tab/>
      </w:r>
      <w:r w:rsidR="007F1065">
        <w:rPr>
          <w:rFonts w:ascii="Arial" w:hAnsi="Arial" w:cs="Arial"/>
          <w:lang w:eastAsia="nl-NL"/>
        </w:rPr>
        <w:t xml:space="preserve">Algemene gezondheidszorg (AGZ) </w:t>
      </w:r>
    </w:p>
    <w:p w14:paraId="07356B12" w14:textId="77777777" w:rsidR="00271085" w:rsidRDefault="00271085" w:rsidP="00271085">
      <w:pPr>
        <w:tabs>
          <w:tab w:val="left" w:pos="851"/>
          <w:tab w:val="left" w:pos="2268"/>
        </w:tabs>
        <w:rPr>
          <w:rFonts w:ascii="Arial" w:hAnsi="Arial" w:cs="Arial"/>
          <w:lang w:eastAsia="nl-NL"/>
        </w:rPr>
      </w:pPr>
    </w:p>
    <w:p w14:paraId="6B41445B" w14:textId="69C86D98" w:rsidR="002F49B6" w:rsidRDefault="00271085" w:rsidP="00271085">
      <w:pPr>
        <w:tabs>
          <w:tab w:val="left" w:pos="851"/>
          <w:tab w:val="left" w:pos="2268"/>
        </w:tabs>
        <w:rPr>
          <w:rFonts w:ascii="Arial" w:hAnsi="Arial" w:cs="Arial"/>
          <w:noProof/>
          <w:lang w:eastAsia="nl-NL"/>
        </w:rPr>
      </w:pPr>
      <w:r>
        <w:rPr>
          <w:rFonts w:ascii="Arial" w:hAnsi="Arial" w:cs="Arial"/>
          <w:noProof/>
          <w:lang w:eastAsia="nl-NL"/>
        </w:rPr>
        <mc:AlternateContent>
          <mc:Choice Requires="wps">
            <w:drawing>
              <wp:anchor distT="0" distB="0" distL="114300" distR="114300" simplePos="0" relativeHeight="251659776" behindDoc="0" locked="0" layoutInCell="1" allowOverlap="1" wp14:anchorId="050EA602" wp14:editId="1E034729">
                <wp:simplePos x="0" y="0"/>
                <wp:positionH relativeFrom="column">
                  <wp:posOffset>3175</wp:posOffset>
                </wp:positionH>
                <wp:positionV relativeFrom="paragraph">
                  <wp:posOffset>-5715</wp:posOffset>
                </wp:positionV>
                <wp:extent cx="151130" cy="146685"/>
                <wp:effectExtent l="7620" t="8255" r="12700" b="6985"/>
                <wp:wrapNone/>
                <wp:docPr id="22" name="Ova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7C82D" id="Ovaal 22" o:spid="_x0000_s1026" style="position:absolute;margin-left:.25pt;margin-top:-.45pt;width:11.9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"/>
            </w:pict>
          </mc:Fallback>
        </mc:AlternateContent>
      </w:r>
      <w:r>
        <w:rPr>
          <w:rFonts w:ascii="Arial" w:hAnsi="Arial" w:cs="Arial"/>
          <w:lang w:eastAsia="nl-NL"/>
        </w:rPr>
        <w:tab/>
      </w:r>
      <w:r w:rsidR="002F49B6">
        <w:rPr>
          <w:rFonts w:ascii="Arial" w:hAnsi="Arial" w:cs="Arial"/>
          <w:lang w:eastAsia="nl-NL"/>
        </w:rPr>
        <w:t>Geestelijke gezondheidszorg</w:t>
      </w:r>
      <w:r w:rsidR="002F49B6">
        <w:rPr>
          <w:rFonts w:ascii="Arial" w:hAnsi="Arial" w:cs="Arial"/>
          <w:noProof/>
          <w:lang w:eastAsia="nl-NL"/>
        </w:rPr>
        <w:t xml:space="preserve"> (GGZ)</w:t>
      </w:r>
    </w:p>
    <w:p w14:paraId="240D5AE8" w14:textId="22BA970B" w:rsidR="00271085" w:rsidRDefault="00271085" w:rsidP="0027108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61824" behindDoc="0" locked="0" layoutInCell="1" allowOverlap="1" wp14:anchorId="7ECDBEB7" wp14:editId="361A75FB">
                <wp:simplePos x="0" y="0"/>
                <wp:positionH relativeFrom="column">
                  <wp:posOffset>8255</wp:posOffset>
                </wp:positionH>
                <wp:positionV relativeFrom="paragraph">
                  <wp:posOffset>140970</wp:posOffset>
                </wp:positionV>
                <wp:extent cx="151130" cy="146685"/>
                <wp:effectExtent l="12700" t="5715" r="7620" b="9525"/>
                <wp:wrapNone/>
                <wp:docPr id="21" name="Ova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493E5E" id="Ovaal 21" o:spid="_x0000_s1026" style="position:absolute;margin-left:.65pt;margin-top:11.1pt;width:11.9pt;height:1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"/>
            </w:pict>
          </mc:Fallback>
        </mc:AlternateContent>
      </w:r>
    </w:p>
    <w:p w14:paraId="2F653F0A" w14:textId="77777777" w:rsidR="00271085" w:rsidRDefault="00271085" w:rsidP="00271085">
      <w:pPr>
        <w:tabs>
          <w:tab w:val="left" w:pos="851"/>
          <w:tab w:val="left" w:pos="2268"/>
        </w:tabs>
        <w:rPr>
          <w:rFonts w:ascii="Arial" w:hAnsi="Arial" w:cs="Arial"/>
          <w:lang w:eastAsia="nl-NL"/>
        </w:rPr>
      </w:pPr>
      <w:r>
        <w:rPr>
          <w:rFonts w:ascii="Arial" w:hAnsi="Arial" w:cs="Arial"/>
          <w:lang w:eastAsia="nl-NL"/>
        </w:rPr>
        <w:tab/>
        <w:t>Chronische zorg bij somatische aandoeningen</w:t>
      </w:r>
    </w:p>
    <w:p w14:paraId="5A30246B" w14:textId="77777777" w:rsidR="00271085" w:rsidRDefault="00271085" w:rsidP="00271085">
      <w:pPr>
        <w:tabs>
          <w:tab w:val="left" w:pos="851"/>
          <w:tab w:val="left" w:pos="2268"/>
        </w:tabs>
        <w:rPr>
          <w:rFonts w:ascii="Arial" w:hAnsi="Arial" w:cs="Arial"/>
          <w:lang w:eastAsia="nl-NL"/>
        </w:rPr>
      </w:pPr>
    </w:p>
    <w:p w14:paraId="03F20925" w14:textId="06C40F22" w:rsidR="00271085" w:rsidRDefault="00271085" w:rsidP="00271085">
      <w:pPr>
        <w:tabs>
          <w:tab w:val="left" w:pos="851"/>
          <w:tab w:val="left" w:pos="2268"/>
        </w:tabs>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62848" behindDoc="0" locked="0" layoutInCell="1" allowOverlap="1" wp14:anchorId="302CEFA2" wp14:editId="46F1DE56">
                <wp:simplePos x="0" y="0"/>
                <wp:positionH relativeFrom="column">
                  <wp:posOffset>13335</wp:posOffset>
                </wp:positionH>
                <wp:positionV relativeFrom="paragraph">
                  <wp:posOffset>-1905</wp:posOffset>
                </wp:positionV>
                <wp:extent cx="151130" cy="146685"/>
                <wp:effectExtent l="8255" t="5715" r="12065" b="9525"/>
                <wp:wrapNone/>
                <wp:docPr id="20" name="Ova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A2366" id="Ovaal 20" o:spid="_x0000_s1026" style="position:absolute;margin-left:1.05pt;margin-top:-.15pt;width:11.9pt;height:11.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"/>
            </w:pict>
          </mc:Fallback>
        </mc:AlternateContent>
      </w:r>
      <w:r>
        <w:rPr>
          <w:rFonts w:ascii="Arial" w:hAnsi="Arial" w:cs="Arial"/>
          <w:lang w:eastAsia="nl-NL"/>
        </w:rPr>
        <w:tab/>
      </w:r>
      <w:r w:rsidR="002F49B6">
        <w:rPr>
          <w:rFonts w:ascii="Arial" w:hAnsi="Arial" w:cs="Arial"/>
          <w:lang w:eastAsia="nl-NL"/>
        </w:rPr>
        <w:t>Preventieve zorg bij somatische aandoeningen</w:t>
      </w:r>
      <w:r w:rsidR="002F49B6">
        <w:rPr>
          <w:rFonts w:ascii="Arial" w:hAnsi="Arial" w:cs="Arial"/>
          <w:lang w:eastAsia="nl-NL"/>
        </w:rPr>
        <w:t xml:space="preserve"> </w:t>
      </w:r>
    </w:p>
    <w:p w14:paraId="775595F9" w14:textId="77777777" w:rsidR="00271085" w:rsidRDefault="00271085" w:rsidP="00271085">
      <w:pPr>
        <w:tabs>
          <w:tab w:val="left" w:pos="851"/>
          <w:tab w:val="left" w:pos="2268"/>
        </w:tabs>
        <w:rPr>
          <w:rFonts w:ascii="Arial" w:hAnsi="Arial" w:cs="Arial"/>
          <w:lang w:eastAsia="nl-NL"/>
        </w:rPr>
      </w:pPr>
    </w:p>
    <w:p w14:paraId="296760E1" w14:textId="77777777" w:rsidR="00271085" w:rsidRDefault="00271085" w:rsidP="00271085">
      <w:pPr>
        <w:tabs>
          <w:tab w:val="left" w:pos="851"/>
          <w:tab w:val="left" w:pos="2268"/>
        </w:tabs>
        <w:rPr>
          <w:rFonts w:ascii="Arial" w:hAnsi="Arial" w:cs="Arial"/>
          <w:lang w:eastAsia="nl-NL"/>
        </w:rPr>
      </w:pPr>
      <w:r>
        <w:rPr>
          <w:rFonts w:ascii="Arial" w:hAnsi="Arial" w:cs="Arial"/>
          <w:lang w:eastAsia="nl-NL"/>
        </w:rPr>
        <w:t>zoals vastgelegd in het Algemeen Besluit Specialismen Verpleegkunde en in het Specifieke Besluit van het bovenstaande specialisme, zoals die zijn genomen door het College Specialismen Verpleegkunde en vastgesteld door het bestuur van V&amp;VN met instemming van de minister van VWS.</w:t>
      </w:r>
    </w:p>
    <w:p w14:paraId="1CC28BD8" w14:textId="77777777" w:rsidR="002F49B6" w:rsidRDefault="002F49B6" w:rsidP="007B54DB">
      <w:pPr>
        <w:rPr>
          <w:rStyle w:val="Intensievebenadrukking"/>
          <w:rFonts w:eastAsiaTheme="majorEastAsia" w:cstheme="minorHAnsi"/>
          <w:b/>
          <w:i w:val="0"/>
          <w:iCs w:val="0"/>
          <w:color w:val="auto"/>
          <w:sz w:val="24"/>
        </w:rPr>
      </w:pPr>
    </w:p>
    <w:p w14:paraId="5373C7ED" w14:textId="3FFEF052" w:rsidR="00271085" w:rsidRPr="007B54DB" w:rsidRDefault="00271085" w:rsidP="007B54DB">
      <w:pPr>
        <w:rPr>
          <w:rStyle w:val="Intensievebenadrukking"/>
          <w:rFonts w:eastAsiaTheme="majorEastAsia" w:cstheme="minorHAnsi"/>
          <w:b/>
          <w:i w:val="0"/>
          <w:iCs w:val="0"/>
          <w:color w:val="auto"/>
          <w:sz w:val="24"/>
        </w:rPr>
      </w:pPr>
      <w:r w:rsidRPr="007B54DB">
        <w:rPr>
          <w:rStyle w:val="Intensievebenadrukking"/>
          <w:rFonts w:eastAsiaTheme="majorEastAsia" w:cstheme="minorHAnsi"/>
          <w:b/>
          <w:i w:val="0"/>
          <w:iCs w:val="0"/>
          <w:color w:val="auto"/>
          <w:sz w:val="24"/>
        </w:rPr>
        <w:lastRenderedPageBreak/>
        <w:t>Toelichting</w:t>
      </w:r>
    </w:p>
    <w:p w14:paraId="5D26D884" w14:textId="738095F5" w:rsidR="00AA63D4" w:rsidRPr="007B54DB" w:rsidRDefault="00AA63D4" w:rsidP="00271085">
      <w:pPr>
        <w:tabs>
          <w:tab w:val="left" w:pos="851"/>
          <w:tab w:val="left" w:pos="2268"/>
        </w:tabs>
        <w:rPr>
          <w:rFonts w:ascii="Arial" w:hAnsi="Arial" w:cs="Arial"/>
          <w:b/>
          <w:u w:val="single"/>
          <w:lang w:eastAsia="nl-NL"/>
        </w:rPr>
      </w:pPr>
      <w:bookmarkStart w:id="0" w:name="_In_geval_van"/>
      <w:bookmarkStart w:id="1" w:name="_In_geval_van_1"/>
      <w:bookmarkEnd w:id="0"/>
      <w:bookmarkEnd w:id="1"/>
      <w:r w:rsidRPr="00DB4DC3">
        <w:rPr>
          <w:rFonts w:ascii="Arial" w:hAnsi="Arial" w:cs="Arial"/>
          <w:noProof/>
          <w:color w:val="FF0000"/>
          <w:lang w:eastAsia="nl-NL"/>
        </w:rPr>
        <mc:AlternateContent>
          <mc:Choice Requires="wps">
            <w:drawing>
              <wp:anchor distT="0" distB="0" distL="114300" distR="114300" simplePos="0" relativeHeight="251688448" behindDoc="0" locked="0" layoutInCell="1" allowOverlap="1" wp14:anchorId="4939844E" wp14:editId="0BC661D6">
                <wp:simplePos x="0" y="0"/>
                <wp:positionH relativeFrom="column">
                  <wp:posOffset>2464435</wp:posOffset>
                </wp:positionH>
                <wp:positionV relativeFrom="paragraph">
                  <wp:posOffset>145415</wp:posOffset>
                </wp:positionV>
                <wp:extent cx="132080" cy="139065"/>
                <wp:effectExtent l="0" t="0" r="20320" b="13335"/>
                <wp:wrapNone/>
                <wp:docPr id="36" name="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02E0F" id="Rechthoek 36" o:spid="_x0000_s1026" style="position:absolute;margin-left:194.05pt;margin-top:11.45pt;width:10.4pt;height:10.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"/>
            </w:pict>
          </mc:Fallback>
        </mc:AlternateContent>
      </w:r>
      <w:r w:rsidRPr="00DB4DC3">
        <w:rPr>
          <w:rFonts w:ascii="Arial" w:hAnsi="Arial" w:cs="Arial"/>
          <w:noProof/>
          <w:color w:val="FF0000"/>
          <w:lang w:eastAsia="nl-NL"/>
        </w:rPr>
        <mc:AlternateContent>
          <mc:Choice Requires="wps">
            <w:drawing>
              <wp:anchor distT="0" distB="0" distL="114300" distR="114300" simplePos="0" relativeHeight="251686400" behindDoc="0" locked="0" layoutInCell="1" allowOverlap="1" wp14:anchorId="26E4C292" wp14:editId="0B2BE46E">
                <wp:simplePos x="0" y="0"/>
                <wp:positionH relativeFrom="column">
                  <wp:posOffset>1800225</wp:posOffset>
                </wp:positionH>
                <wp:positionV relativeFrom="paragraph">
                  <wp:posOffset>149225</wp:posOffset>
                </wp:positionV>
                <wp:extent cx="132080" cy="139065"/>
                <wp:effectExtent l="0" t="0" r="20320" b="13335"/>
                <wp:wrapSquare wrapText="bothSides"/>
                <wp:docPr id="35" name="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4DD8A4" id="Rechthoek 35" o:spid="_x0000_s1026" style="position:absolute;margin-left:141.75pt;margin-top:11.75pt;width:10.4pt;height:10.95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">
                <w10:wrap type="square"/>
              </v:rect>
            </w:pict>
          </mc:Fallback>
        </mc:AlternateContent>
      </w:r>
    </w:p>
    <w:p w14:paraId="44270A27" w14:textId="363C05F9" w:rsidR="003B07EA" w:rsidRPr="007B54DB" w:rsidRDefault="00AA63D4" w:rsidP="00271085">
      <w:pPr>
        <w:tabs>
          <w:tab w:val="left" w:pos="851"/>
          <w:tab w:val="left" w:pos="2268"/>
        </w:tabs>
        <w:rPr>
          <w:rFonts w:ascii="Arial" w:hAnsi="Arial" w:cs="Arial"/>
          <w:lang w:eastAsia="nl-NL"/>
        </w:rPr>
      </w:pPr>
      <w:r w:rsidRPr="007B54DB">
        <w:rPr>
          <w:rFonts w:ascii="Arial" w:hAnsi="Arial" w:cs="Arial"/>
          <w:lang w:eastAsia="nl-NL"/>
        </w:rPr>
        <w:t>Dit scholingsprogramma was</w:t>
      </w:r>
      <w:r>
        <w:rPr>
          <w:rFonts w:ascii="Arial" w:hAnsi="Arial" w:cs="Arial"/>
          <w:lang w:eastAsia="nl-NL"/>
        </w:rPr>
        <w:t xml:space="preserve"> </w:t>
      </w:r>
      <w:r w:rsidRPr="007B54DB">
        <w:rPr>
          <w:rFonts w:ascii="Arial" w:hAnsi="Arial" w:cs="Arial"/>
          <w:lang w:eastAsia="nl-NL"/>
        </w:rPr>
        <w:t>WEL         NIET  eerder goedgekeurd door de RSV.</w:t>
      </w:r>
    </w:p>
    <w:p w14:paraId="7460EC23" w14:textId="77777777" w:rsidR="00AA63D4" w:rsidRDefault="00AA63D4" w:rsidP="00271085">
      <w:pPr>
        <w:tabs>
          <w:tab w:val="left" w:pos="851"/>
          <w:tab w:val="left" w:pos="2268"/>
        </w:tabs>
        <w:rPr>
          <w:rFonts w:ascii="Arial" w:hAnsi="Arial" w:cs="Arial"/>
          <w:lang w:eastAsia="nl-NL"/>
        </w:rPr>
      </w:pPr>
    </w:p>
    <w:p w14:paraId="4DCE3B3D" w14:textId="11D8C5C0" w:rsidR="007B70AF" w:rsidRDefault="003B07EA" w:rsidP="00271085">
      <w:pPr>
        <w:tabs>
          <w:tab w:val="left" w:pos="851"/>
          <w:tab w:val="left" w:pos="2268"/>
        </w:tabs>
        <w:rPr>
          <w:rFonts w:ascii="Arial" w:hAnsi="Arial" w:cs="Arial"/>
          <w:lang w:eastAsia="nl-NL"/>
        </w:rPr>
      </w:pPr>
      <w:r>
        <w:rPr>
          <w:rFonts w:ascii="Arial" w:hAnsi="Arial" w:cs="Arial"/>
          <w:lang w:eastAsia="nl-NL"/>
        </w:rPr>
        <w:t>Het betreft:</w:t>
      </w:r>
      <w:r w:rsidR="007B70AF">
        <w:rPr>
          <w:rFonts w:ascii="Arial" w:hAnsi="Arial" w:cs="Arial"/>
          <w:lang w:eastAsia="nl-NL"/>
        </w:rPr>
        <w:t xml:space="preserve"> </w:t>
      </w:r>
    </w:p>
    <w:p w14:paraId="0AA29A26" w14:textId="0EE6F83F" w:rsidR="0045143C" w:rsidRPr="007B70AF" w:rsidRDefault="007B70AF" w:rsidP="00271085">
      <w:pPr>
        <w:tabs>
          <w:tab w:val="left" w:pos="851"/>
          <w:tab w:val="left" w:pos="2268"/>
        </w:tabs>
        <w:rPr>
          <w:rFonts w:ascii="Arial" w:hAnsi="Arial" w:cs="Arial"/>
          <w:i/>
          <w:lang w:eastAsia="nl-NL"/>
        </w:rPr>
      </w:pPr>
      <w:r w:rsidRPr="005B7ED8">
        <w:rPr>
          <w:rFonts w:ascii="Arial" w:hAnsi="Arial" w:cs="Arial"/>
          <w:i/>
          <w:lang w:eastAsia="nl-NL"/>
        </w:rPr>
        <w:t>(aankruisen wat van toepassing is)</w:t>
      </w:r>
    </w:p>
    <w:p w14:paraId="79DEA041" w14:textId="77777777" w:rsidR="0045143C" w:rsidRPr="005B7ED8" w:rsidRDefault="0045143C" w:rsidP="00271085">
      <w:pPr>
        <w:tabs>
          <w:tab w:val="left" w:pos="851"/>
          <w:tab w:val="left" w:pos="2268"/>
        </w:tabs>
        <w:rPr>
          <w:rFonts w:ascii="Arial" w:hAnsi="Arial" w:cs="Arial"/>
          <w:i/>
          <w:lang w:eastAsia="nl-NL"/>
        </w:rPr>
      </w:pPr>
    </w:p>
    <w:p w14:paraId="521A10A4" w14:textId="6B217FAF" w:rsidR="00DC7DBD" w:rsidRDefault="00DC7DBD" w:rsidP="00DC7DBD">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4112" behindDoc="0" locked="0" layoutInCell="1" allowOverlap="1" wp14:anchorId="4CFD43EF" wp14:editId="2B24184B">
                <wp:simplePos x="0" y="0"/>
                <wp:positionH relativeFrom="column">
                  <wp:posOffset>635</wp:posOffset>
                </wp:positionH>
                <wp:positionV relativeFrom="paragraph">
                  <wp:posOffset>37465</wp:posOffset>
                </wp:positionV>
                <wp:extent cx="151130" cy="146685"/>
                <wp:effectExtent l="5080" t="5080" r="5715" b="10160"/>
                <wp:wrapNone/>
                <wp:docPr id="26" name="Ova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1BDBA" id="Ovaal 26" o:spid="_x0000_s1026" style="position:absolute;margin-left:.05pt;margin-top:2.95pt;width:11.9pt;height:1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"/>
            </w:pict>
          </mc:Fallback>
        </mc:AlternateContent>
      </w:r>
      <w:r>
        <w:rPr>
          <w:rFonts w:ascii="Arial" w:hAnsi="Arial" w:cs="Arial"/>
          <w:b/>
          <w:sz w:val="24"/>
          <w:lang w:eastAsia="nl-NL"/>
        </w:rPr>
        <w:t>1</w:t>
      </w:r>
      <w:r>
        <w:rPr>
          <w:rFonts w:ascii="Arial" w:hAnsi="Arial" w:cs="Arial"/>
          <w:b/>
          <w:sz w:val="24"/>
          <w:lang w:eastAsia="nl-NL"/>
        </w:rPr>
        <w:tab/>
      </w:r>
      <w:r w:rsidR="000D1C27">
        <w:rPr>
          <w:rFonts w:ascii="Arial" w:hAnsi="Arial" w:cs="Arial"/>
          <w:b/>
          <w:sz w:val="24"/>
          <w:lang w:eastAsia="nl-NL"/>
        </w:rPr>
        <w:t>.</w:t>
      </w:r>
      <w:r>
        <w:rPr>
          <w:rFonts w:ascii="Arial" w:hAnsi="Arial" w:cs="Arial"/>
          <w:lang w:eastAsia="nl-NL"/>
        </w:rPr>
        <w:tab/>
        <w:t xml:space="preserve">afgifte van eindverklaring aan een verpleegkundig specialist die staat geherregistreerd op basis van </w:t>
      </w:r>
      <w:r w:rsidRPr="00D659B2">
        <w:rPr>
          <w:rFonts w:ascii="Arial" w:hAnsi="Arial" w:cs="Arial"/>
          <w:u w:val="single"/>
          <w:lang w:eastAsia="nl-NL"/>
        </w:rPr>
        <w:t>gelijkgestelde werkzaamheden</w:t>
      </w:r>
      <w:r>
        <w:rPr>
          <w:rFonts w:ascii="Arial" w:hAnsi="Arial" w:cs="Arial"/>
          <w:lang w:eastAsia="nl-NL"/>
        </w:rPr>
        <w:t xml:space="preserve"> en die een individueel scholingsprogramma heeft gevolgd.</w:t>
      </w:r>
    </w:p>
    <w:p w14:paraId="4553F7BB" w14:textId="77777777" w:rsidR="00271085" w:rsidRDefault="00271085" w:rsidP="00271085">
      <w:pPr>
        <w:tabs>
          <w:tab w:val="left" w:pos="851"/>
        </w:tabs>
        <w:rPr>
          <w:rFonts w:ascii="Arial" w:hAnsi="Arial" w:cs="Arial"/>
          <w:lang w:eastAsia="nl-NL"/>
        </w:rPr>
      </w:pPr>
    </w:p>
    <w:p w14:paraId="1E683C5F" w14:textId="7F2C4984" w:rsidR="001924E8" w:rsidRDefault="001924E8" w:rsidP="001924E8">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6160" behindDoc="0" locked="0" layoutInCell="1" allowOverlap="1" wp14:anchorId="1FE0C7D4" wp14:editId="0D5ED627">
                <wp:simplePos x="0" y="0"/>
                <wp:positionH relativeFrom="column">
                  <wp:posOffset>635</wp:posOffset>
                </wp:positionH>
                <wp:positionV relativeFrom="paragraph">
                  <wp:posOffset>37465</wp:posOffset>
                </wp:positionV>
                <wp:extent cx="151130" cy="146685"/>
                <wp:effectExtent l="5080" t="5080" r="5715" b="10160"/>
                <wp:wrapNone/>
                <wp:docPr id="27" name="Ova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2022D" id="Ovaal 27" o:spid="_x0000_s1026" style="position:absolute;margin-left:.05pt;margin-top:2.95pt;width:11.9pt;height:11.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"/>
            </w:pict>
          </mc:Fallback>
        </mc:AlternateContent>
      </w:r>
      <w:r>
        <w:rPr>
          <w:rFonts w:ascii="Arial" w:hAnsi="Arial" w:cs="Arial"/>
          <w:b/>
          <w:sz w:val="24"/>
          <w:lang w:eastAsia="nl-NL"/>
        </w:rPr>
        <w:t>2</w:t>
      </w:r>
      <w:r>
        <w:rPr>
          <w:rFonts w:ascii="Arial" w:hAnsi="Arial" w:cs="Arial"/>
          <w:b/>
          <w:sz w:val="24"/>
          <w:lang w:eastAsia="nl-NL"/>
        </w:rPr>
        <w:tab/>
      </w:r>
      <w:r w:rsidR="000D1C27">
        <w:rPr>
          <w:rFonts w:ascii="Arial" w:hAnsi="Arial" w:cs="Arial"/>
          <w:b/>
          <w:sz w:val="24"/>
          <w:lang w:eastAsia="nl-NL"/>
        </w:rPr>
        <w:t>.</w:t>
      </w:r>
      <w:r>
        <w:rPr>
          <w:rFonts w:ascii="Arial" w:hAnsi="Arial" w:cs="Arial"/>
          <w:lang w:eastAsia="nl-NL"/>
        </w:rPr>
        <w:tab/>
        <w:t xml:space="preserve">afgifte van eindverklaring aan een verpleegkundig specialist die staat geherregistreerd </w:t>
      </w:r>
      <w:r w:rsidRPr="00A21ADA">
        <w:rPr>
          <w:rFonts w:ascii="Arial" w:hAnsi="Arial" w:cs="Arial"/>
          <w:u w:val="single"/>
          <w:lang w:eastAsia="nl-NL"/>
        </w:rPr>
        <w:t>onder voorwaarden</w:t>
      </w:r>
      <w:r>
        <w:rPr>
          <w:rFonts w:ascii="Arial" w:hAnsi="Arial" w:cs="Arial"/>
          <w:lang w:eastAsia="nl-NL"/>
        </w:rPr>
        <w:t xml:space="preserve"> of en die een individueel scholingsprogramma heeft gevolgd.</w:t>
      </w:r>
    </w:p>
    <w:p w14:paraId="4153A7F6" w14:textId="5855BF2B" w:rsidR="00271085" w:rsidRDefault="00271085" w:rsidP="00271085">
      <w:pPr>
        <w:tabs>
          <w:tab w:val="left" w:pos="851"/>
        </w:tabs>
        <w:rPr>
          <w:rFonts w:ascii="Arial" w:hAnsi="Arial" w:cs="Arial"/>
          <w:lang w:eastAsia="nl-NL"/>
        </w:rPr>
      </w:pPr>
    </w:p>
    <w:p w14:paraId="78B5753E" w14:textId="1F24BE65" w:rsidR="000D1C27" w:rsidRDefault="000D1C27" w:rsidP="000D1C27">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78208" behindDoc="0" locked="0" layoutInCell="1" allowOverlap="1" wp14:anchorId="645FC86D" wp14:editId="4998F602">
                <wp:simplePos x="0" y="0"/>
                <wp:positionH relativeFrom="column">
                  <wp:posOffset>1905</wp:posOffset>
                </wp:positionH>
                <wp:positionV relativeFrom="paragraph">
                  <wp:posOffset>26670</wp:posOffset>
                </wp:positionV>
                <wp:extent cx="151130" cy="146685"/>
                <wp:effectExtent l="6350" t="12065" r="13970" b="12700"/>
                <wp:wrapNone/>
                <wp:docPr id="31" name="Ova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52A27" id="Ovaal 31" o:spid="_x0000_s1026" style="position:absolute;margin-left:.15pt;margin-top:2.1pt;width:11.9pt;height:11.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"/>
            </w:pict>
          </mc:Fallback>
        </mc:AlternateContent>
      </w:r>
      <w:r>
        <w:rPr>
          <w:rFonts w:ascii="Arial" w:hAnsi="Arial" w:cs="Arial"/>
          <w:b/>
          <w:sz w:val="24"/>
          <w:lang w:eastAsia="nl-NL"/>
        </w:rPr>
        <w:t>3</w:t>
      </w:r>
      <w:r>
        <w:rPr>
          <w:rFonts w:ascii="Arial" w:hAnsi="Arial" w:cs="Arial"/>
          <w:b/>
          <w:sz w:val="24"/>
          <w:lang w:eastAsia="nl-NL"/>
        </w:rPr>
        <w:tab/>
        <w:t>.</w:t>
      </w:r>
      <w:r>
        <w:rPr>
          <w:rFonts w:ascii="Arial" w:hAnsi="Arial" w:cs="Arial"/>
          <w:lang w:eastAsia="nl-NL"/>
        </w:rPr>
        <w:tab/>
        <w:t xml:space="preserve">afgifte van een eindverklaring voor een </w:t>
      </w:r>
      <w:r w:rsidRPr="00D659B2">
        <w:rPr>
          <w:rFonts w:ascii="Arial" w:hAnsi="Arial" w:cs="Arial"/>
          <w:u w:val="single"/>
          <w:lang w:eastAsia="nl-NL"/>
        </w:rPr>
        <w:t>nieuw specialisme</w:t>
      </w:r>
      <w:r>
        <w:rPr>
          <w:rFonts w:ascii="Arial" w:hAnsi="Arial" w:cs="Arial"/>
          <w:lang w:eastAsia="nl-NL"/>
        </w:rPr>
        <w:t xml:space="preserve"> aan een verpleegkundig specialist die reeds is geregistreerd in een ander specialisme</w:t>
      </w:r>
      <w:r w:rsidR="00AD0002">
        <w:rPr>
          <w:rFonts w:ascii="Arial" w:hAnsi="Arial" w:cs="Arial"/>
          <w:lang w:eastAsia="nl-NL"/>
        </w:rPr>
        <w:t xml:space="preserve"> en die een individueel scholingsprogramma heeft gevolgd</w:t>
      </w:r>
      <w:r>
        <w:rPr>
          <w:rFonts w:ascii="Arial" w:hAnsi="Arial" w:cs="Arial"/>
          <w:lang w:eastAsia="nl-NL"/>
        </w:rPr>
        <w:t>.</w:t>
      </w:r>
    </w:p>
    <w:p w14:paraId="6C93AF35" w14:textId="56F6C209" w:rsidR="000D1C27" w:rsidRDefault="000D1C27" w:rsidP="00271085">
      <w:pPr>
        <w:tabs>
          <w:tab w:val="left" w:pos="851"/>
        </w:tabs>
        <w:rPr>
          <w:rFonts w:ascii="Arial" w:hAnsi="Arial" w:cs="Arial"/>
          <w:lang w:eastAsia="nl-NL"/>
        </w:rPr>
      </w:pPr>
    </w:p>
    <w:p w14:paraId="1F885CB6" w14:textId="40B677C4" w:rsidR="000D1C27" w:rsidRDefault="000D1C27" w:rsidP="000D1C27">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80256" behindDoc="0" locked="0" layoutInCell="1" allowOverlap="1" wp14:anchorId="4D596DAF" wp14:editId="7AD1BBEC">
                <wp:simplePos x="0" y="0"/>
                <wp:positionH relativeFrom="column">
                  <wp:posOffset>1905</wp:posOffset>
                </wp:positionH>
                <wp:positionV relativeFrom="paragraph">
                  <wp:posOffset>22860</wp:posOffset>
                </wp:positionV>
                <wp:extent cx="151130" cy="146685"/>
                <wp:effectExtent l="6350" t="13335" r="13970" b="11430"/>
                <wp:wrapNone/>
                <wp:docPr id="32" name="Ova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4B153" id="Ovaal 32" o:spid="_x0000_s1026" style="position:absolute;margin-left:.15pt;margin-top:1.8pt;width:11.9pt;height:11.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"/>
            </w:pict>
          </mc:Fallback>
        </mc:AlternateContent>
      </w:r>
      <w:r>
        <w:rPr>
          <w:rFonts w:ascii="Arial" w:hAnsi="Arial" w:cs="Arial"/>
          <w:b/>
          <w:sz w:val="24"/>
          <w:lang w:eastAsia="nl-NL"/>
        </w:rPr>
        <w:t>4.</w:t>
      </w:r>
      <w:r>
        <w:rPr>
          <w:rFonts w:ascii="Arial" w:hAnsi="Arial" w:cs="Arial"/>
          <w:lang w:eastAsia="nl-NL"/>
        </w:rPr>
        <w:tab/>
        <w:t xml:space="preserve">afgifte van eindverklaring aan een verpleegkundige met een MANP-diploma die </w:t>
      </w:r>
      <w:r w:rsidRPr="00D4244F">
        <w:rPr>
          <w:rFonts w:ascii="Arial" w:hAnsi="Arial" w:cs="Arial"/>
          <w:u w:val="single"/>
          <w:lang w:eastAsia="nl-NL"/>
        </w:rPr>
        <w:t>niet langer geregistreerd</w:t>
      </w:r>
      <w:r>
        <w:rPr>
          <w:rFonts w:ascii="Arial" w:hAnsi="Arial" w:cs="Arial"/>
          <w:lang w:eastAsia="nl-NL"/>
        </w:rPr>
        <w:t xml:space="preserve"> is als verpleegkundig specialist en die een individueel scholingsprogramma heeft gevolgd. </w:t>
      </w:r>
    </w:p>
    <w:p w14:paraId="537EB307" w14:textId="7628CC67" w:rsidR="000D1C27" w:rsidRDefault="000D1C27" w:rsidP="00271085">
      <w:pPr>
        <w:tabs>
          <w:tab w:val="left" w:pos="851"/>
        </w:tabs>
        <w:rPr>
          <w:rFonts w:ascii="Arial" w:hAnsi="Arial" w:cs="Arial"/>
          <w:lang w:eastAsia="nl-NL"/>
        </w:rPr>
      </w:pPr>
    </w:p>
    <w:p w14:paraId="4330002F" w14:textId="03D57D2E" w:rsidR="00AA2081" w:rsidRDefault="00AA2081" w:rsidP="00AA2081">
      <w:pPr>
        <w:tabs>
          <w:tab w:val="left" w:pos="851"/>
          <w:tab w:val="left" w:pos="1560"/>
        </w:tabs>
        <w:ind w:left="1560" w:hanging="852"/>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82304" behindDoc="0" locked="0" layoutInCell="1" allowOverlap="1" wp14:anchorId="2383EAFC" wp14:editId="16DA8C35">
                <wp:simplePos x="0" y="0"/>
                <wp:positionH relativeFrom="column">
                  <wp:posOffset>635</wp:posOffset>
                </wp:positionH>
                <wp:positionV relativeFrom="paragraph">
                  <wp:posOffset>22860</wp:posOffset>
                </wp:positionV>
                <wp:extent cx="151130" cy="146685"/>
                <wp:effectExtent l="5080" t="10795" r="5715" b="13970"/>
                <wp:wrapNone/>
                <wp:docPr id="33" name="Ova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03E7B4" id="Ovaal 33" o:spid="_x0000_s1026" style="position:absolute;margin-left:.05pt;margin-top:1.8pt;width:11.9pt;height:11.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"/>
            </w:pict>
          </mc:Fallback>
        </mc:AlternateContent>
      </w:r>
      <w:r>
        <w:rPr>
          <w:rFonts w:ascii="Arial" w:hAnsi="Arial" w:cs="Arial"/>
          <w:b/>
          <w:sz w:val="24"/>
          <w:lang w:eastAsia="nl-NL"/>
        </w:rPr>
        <w:t>5.</w:t>
      </w:r>
      <w:r>
        <w:rPr>
          <w:rFonts w:ascii="Arial" w:hAnsi="Arial" w:cs="Arial"/>
          <w:lang w:eastAsia="nl-NL"/>
        </w:rPr>
        <w:tab/>
      </w:r>
      <w:r w:rsidR="00CE3CC1">
        <w:rPr>
          <w:rFonts w:ascii="Arial" w:hAnsi="Arial" w:cs="Arial"/>
          <w:lang w:eastAsia="nl-NL"/>
        </w:rPr>
        <w:t xml:space="preserve">afgifte </w:t>
      </w:r>
      <w:r>
        <w:rPr>
          <w:rFonts w:ascii="Arial" w:hAnsi="Arial" w:cs="Arial"/>
          <w:lang w:eastAsia="nl-NL"/>
        </w:rPr>
        <w:t xml:space="preserve">van een eindverklaring aan een verpleegkundige die </w:t>
      </w:r>
      <w:r>
        <w:rPr>
          <w:rFonts w:ascii="Arial" w:hAnsi="Arial" w:cs="Arial"/>
          <w:u w:val="single"/>
          <w:lang w:eastAsia="nl-NL"/>
        </w:rPr>
        <w:t xml:space="preserve">meer dan </w:t>
      </w:r>
      <w:r w:rsidR="00174281">
        <w:rPr>
          <w:rFonts w:ascii="Arial" w:hAnsi="Arial" w:cs="Arial"/>
          <w:u w:val="single"/>
          <w:lang w:eastAsia="nl-NL"/>
        </w:rPr>
        <w:t>twee jaar geleden</w:t>
      </w:r>
      <w:r>
        <w:rPr>
          <w:rFonts w:ascii="Arial" w:hAnsi="Arial" w:cs="Arial"/>
          <w:lang w:eastAsia="nl-NL"/>
        </w:rPr>
        <w:t xml:space="preserve"> de </w:t>
      </w:r>
      <w:r w:rsidR="00174281">
        <w:rPr>
          <w:rFonts w:ascii="Arial" w:hAnsi="Arial" w:cs="Arial"/>
          <w:lang w:eastAsia="nl-NL"/>
        </w:rPr>
        <w:t>opleiding tot verpleegkundig specialist</w:t>
      </w:r>
      <w:r>
        <w:rPr>
          <w:rFonts w:ascii="Arial" w:hAnsi="Arial" w:cs="Arial"/>
          <w:lang w:eastAsia="nl-NL"/>
        </w:rPr>
        <w:t xml:space="preserve"> met goed gevolg heeft afgerond en</w:t>
      </w:r>
      <w:r w:rsidR="00AD0002">
        <w:rPr>
          <w:rFonts w:ascii="Arial" w:hAnsi="Arial" w:cs="Arial"/>
          <w:lang w:eastAsia="nl-NL"/>
        </w:rPr>
        <w:t xml:space="preserve"> die een individueel scholingsprogramma heeft gevolgd</w:t>
      </w:r>
      <w:r w:rsidR="008D57EF">
        <w:rPr>
          <w:rFonts w:ascii="Arial" w:hAnsi="Arial" w:cs="Arial"/>
          <w:lang w:eastAsia="nl-NL"/>
        </w:rPr>
        <w:t xml:space="preserve"> </w:t>
      </w:r>
      <w:r w:rsidR="008D57EF" w:rsidRPr="008D57EF">
        <w:rPr>
          <w:rFonts w:ascii="Arial" w:hAnsi="Arial" w:cs="Arial"/>
          <w:b/>
          <w:lang w:eastAsia="nl-NL"/>
        </w:rPr>
        <w:t>(</w:t>
      </w:r>
      <w:r w:rsidR="008D57EF">
        <w:rPr>
          <w:rFonts w:ascii="Arial" w:hAnsi="Arial" w:cs="Arial"/>
          <w:b/>
          <w:lang w:eastAsia="nl-NL"/>
        </w:rPr>
        <w:t xml:space="preserve">Let op: </w:t>
      </w:r>
      <w:r w:rsidR="005A792F">
        <w:rPr>
          <w:rFonts w:ascii="Arial" w:hAnsi="Arial" w:cs="Arial"/>
          <w:b/>
          <w:lang w:eastAsia="nl-NL"/>
        </w:rPr>
        <w:t>aanvrager</w:t>
      </w:r>
      <w:r w:rsidR="008D57EF">
        <w:rPr>
          <w:rFonts w:ascii="Arial" w:hAnsi="Arial" w:cs="Arial"/>
          <w:b/>
          <w:lang w:eastAsia="nl-NL"/>
        </w:rPr>
        <w:t xml:space="preserve"> dient tevens </w:t>
      </w:r>
      <w:r w:rsidR="005A792F">
        <w:rPr>
          <w:rFonts w:ascii="Arial" w:hAnsi="Arial" w:cs="Arial"/>
          <w:b/>
          <w:lang w:eastAsia="nl-NL"/>
        </w:rPr>
        <w:t>het</w:t>
      </w:r>
      <w:r w:rsidR="008D57EF">
        <w:rPr>
          <w:rFonts w:ascii="Arial" w:hAnsi="Arial" w:cs="Arial"/>
          <w:b/>
          <w:lang w:eastAsia="nl-NL"/>
        </w:rPr>
        <w:t xml:space="preserve"> </w:t>
      </w:r>
      <w:r w:rsidR="005A792F">
        <w:rPr>
          <w:rFonts w:ascii="Arial" w:hAnsi="Arial" w:cs="Arial"/>
          <w:b/>
          <w:lang w:eastAsia="nl-NL"/>
        </w:rPr>
        <w:t>MANP-</w:t>
      </w:r>
      <w:r w:rsidR="008D57EF">
        <w:rPr>
          <w:rFonts w:ascii="Arial" w:hAnsi="Arial" w:cs="Arial"/>
          <w:b/>
          <w:lang w:eastAsia="nl-NL"/>
        </w:rPr>
        <w:t>getuigschrift aan te leveren)</w:t>
      </w:r>
      <w:r>
        <w:rPr>
          <w:rFonts w:ascii="Arial" w:hAnsi="Arial" w:cs="Arial"/>
          <w:lang w:eastAsia="nl-NL"/>
        </w:rPr>
        <w:t>.</w:t>
      </w:r>
    </w:p>
    <w:p w14:paraId="2AC67673" w14:textId="1ABAEBC0" w:rsidR="005A00D7" w:rsidRDefault="005A00D7" w:rsidP="00AA2081">
      <w:pPr>
        <w:tabs>
          <w:tab w:val="left" w:pos="851"/>
          <w:tab w:val="left" w:pos="1560"/>
        </w:tabs>
        <w:ind w:left="1560" w:hanging="852"/>
        <w:rPr>
          <w:rFonts w:ascii="Arial" w:hAnsi="Arial" w:cs="Arial"/>
          <w:lang w:eastAsia="nl-NL"/>
        </w:rPr>
      </w:pPr>
    </w:p>
    <w:p w14:paraId="25AA9A92" w14:textId="4CB66056" w:rsidR="00271085" w:rsidRDefault="005A00D7" w:rsidP="008D57EF">
      <w:pPr>
        <w:tabs>
          <w:tab w:val="left" w:pos="851"/>
          <w:tab w:val="left" w:pos="1560"/>
        </w:tabs>
        <w:ind w:left="1560" w:hanging="852"/>
        <w:rPr>
          <w:rFonts w:ascii="Arial" w:hAnsi="Arial" w:cs="Arial"/>
          <w:lang w:eastAsia="nl-NL"/>
        </w:rPr>
      </w:pPr>
      <w:r w:rsidRPr="00E41E3D">
        <w:rPr>
          <w:rFonts w:ascii="Arial" w:hAnsi="Arial" w:cs="Arial"/>
          <w:b/>
          <w:noProof/>
          <w:sz w:val="24"/>
          <w:lang w:eastAsia="nl-NL"/>
        </w:rPr>
        <mc:AlternateContent>
          <mc:Choice Requires="wps">
            <w:drawing>
              <wp:anchor distT="0" distB="0" distL="114300" distR="114300" simplePos="0" relativeHeight="251684352" behindDoc="0" locked="0" layoutInCell="1" allowOverlap="1" wp14:anchorId="43148865" wp14:editId="05C16F06">
                <wp:simplePos x="0" y="0"/>
                <wp:positionH relativeFrom="column">
                  <wp:posOffset>1905</wp:posOffset>
                </wp:positionH>
                <wp:positionV relativeFrom="paragraph">
                  <wp:posOffset>22860</wp:posOffset>
                </wp:positionV>
                <wp:extent cx="151130" cy="146685"/>
                <wp:effectExtent l="6350" t="13335" r="13970" b="11430"/>
                <wp:wrapNone/>
                <wp:docPr id="34" name="Ova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66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601D1" id="Ovaal 34" o:spid="_x0000_s1026" style="position:absolute;margin-left:.15pt;margin-top:1.8pt;width:11.9pt;height:11.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"/>
            </w:pict>
          </mc:Fallback>
        </mc:AlternateContent>
      </w:r>
      <w:r>
        <w:rPr>
          <w:rFonts w:ascii="Arial" w:hAnsi="Arial" w:cs="Arial"/>
          <w:b/>
          <w:sz w:val="24"/>
          <w:lang w:eastAsia="nl-NL"/>
        </w:rPr>
        <w:t>6.</w:t>
      </w:r>
      <w:r>
        <w:rPr>
          <w:rFonts w:ascii="Arial" w:hAnsi="Arial" w:cs="Arial"/>
          <w:lang w:eastAsia="nl-NL"/>
        </w:rPr>
        <w:tab/>
        <w:t xml:space="preserve">afgifte van eindverklaring aan een verpleegkundige uit een EU-lidstaat die een aanpassingsstage heeft gevolgd in het kader van </w:t>
      </w:r>
      <w:r w:rsidRPr="00E41E3D">
        <w:rPr>
          <w:rFonts w:ascii="Arial" w:hAnsi="Arial" w:cs="Arial"/>
          <w:u w:val="single"/>
          <w:lang w:eastAsia="nl-NL"/>
        </w:rPr>
        <w:t>erkenning van beroepskwalificaties</w:t>
      </w:r>
      <w:r>
        <w:rPr>
          <w:rFonts w:ascii="Arial" w:hAnsi="Arial" w:cs="Arial"/>
          <w:lang w:eastAsia="nl-NL"/>
        </w:rPr>
        <w:t>.</w:t>
      </w:r>
    </w:p>
    <w:p w14:paraId="0B9A9D16" w14:textId="77777777" w:rsidR="008D57EF" w:rsidRDefault="008D57EF" w:rsidP="008D57EF">
      <w:pPr>
        <w:tabs>
          <w:tab w:val="left" w:pos="851"/>
          <w:tab w:val="left" w:pos="1560"/>
        </w:tabs>
        <w:ind w:left="1560" w:hanging="852"/>
        <w:rPr>
          <w:rFonts w:ascii="Arial" w:hAnsi="Arial" w:cs="Arial"/>
          <w:lang w:eastAsia="nl-NL"/>
        </w:rPr>
      </w:pPr>
    </w:p>
    <w:p w14:paraId="5946F1D9" w14:textId="77777777" w:rsidR="005A51E1" w:rsidRDefault="005A51E1" w:rsidP="002A6183">
      <w:pPr>
        <w:tabs>
          <w:tab w:val="left" w:pos="851"/>
          <w:tab w:val="left" w:pos="2268"/>
        </w:tabs>
        <w:ind w:left="851" w:hanging="851"/>
        <w:rPr>
          <w:rFonts w:ascii="Arial" w:hAnsi="Arial" w:cs="Arial"/>
          <w:lang w:eastAsia="nl-NL"/>
        </w:rPr>
      </w:pPr>
    </w:p>
    <w:p w14:paraId="472D5833" w14:textId="77777777" w:rsidR="0004437A" w:rsidRDefault="0004437A">
      <w:pPr>
        <w:spacing w:after="200" w:line="276" w:lineRule="auto"/>
        <w:rPr>
          <w:rFonts w:ascii="Arial" w:hAnsi="Arial" w:cs="Arial"/>
          <w:lang w:eastAsia="nl-NL"/>
        </w:rPr>
      </w:pPr>
      <w:r>
        <w:rPr>
          <w:rFonts w:ascii="Arial" w:hAnsi="Arial" w:cs="Arial"/>
          <w:lang w:eastAsia="nl-NL"/>
        </w:rPr>
        <w:br w:type="page"/>
      </w:r>
    </w:p>
    <w:p w14:paraId="6A64D4C7" w14:textId="661177C9" w:rsidR="002A6183" w:rsidRPr="00844041" w:rsidRDefault="002A6183" w:rsidP="002A6183">
      <w:pPr>
        <w:tabs>
          <w:tab w:val="left" w:pos="851"/>
          <w:tab w:val="left" w:pos="2268"/>
        </w:tabs>
        <w:ind w:left="851" w:hanging="851"/>
        <w:rPr>
          <w:rFonts w:ascii="Arial" w:hAnsi="Arial" w:cs="Arial"/>
          <w:lang w:eastAsia="nl-NL"/>
        </w:rPr>
      </w:pPr>
      <w:r>
        <w:rPr>
          <w:rFonts w:ascii="Arial" w:hAnsi="Arial" w:cs="Arial"/>
          <w:lang w:eastAsia="nl-NL"/>
        </w:rPr>
        <w:lastRenderedPageBreak/>
        <w:t xml:space="preserve">In geval van  </w:t>
      </w:r>
      <w:r w:rsidR="005A51E1">
        <w:rPr>
          <w:rFonts w:ascii="Arial" w:hAnsi="Arial" w:cs="Arial"/>
          <w:b/>
          <w:sz w:val="24"/>
          <w:lang w:eastAsia="nl-NL"/>
        </w:rPr>
        <w:t>1</w:t>
      </w:r>
      <w:r w:rsidR="001A239B">
        <w:rPr>
          <w:rFonts w:ascii="Arial" w:hAnsi="Arial" w:cs="Arial"/>
          <w:b/>
          <w:sz w:val="24"/>
          <w:lang w:eastAsia="nl-NL"/>
        </w:rPr>
        <w:t xml:space="preserve"> </w:t>
      </w:r>
      <w:r w:rsidR="001A239B" w:rsidRPr="007B54DB">
        <w:rPr>
          <w:rFonts w:ascii="Arial" w:hAnsi="Arial" w:cs="Arial"/>
          <w:lang w:eastAsia="nl-NL"/>
        </w:rPr>
        <w:t>of</w:t>
      </w:r>
      <w:r w:rsidR="005A51E1">
        <w:rPr>
          <w:rFonts w:ascii="Arial" w:hAnsi="Arial" w:cs="Arial"/>
          <w:b/>
          <w:sz w:val="24"/>
          <w:lang w:eastAsia="nl-NL"/>
        </w:rPr>
        <w:t xml:space="preserve"> 2</w:t>
      </w:r>
      <w:r w:rsidRPr="002A6183">
        <w:rPr>
          <w:rFonts w:ascii="Arial" w:hAnsi="Arial" w:cs="Arial"/>
          <w:sz w:val="24"/>
          <w:lang w:eastAsia="nl-NL"/>
        </w:rPr>
        <w:t>,</w:t>
      </w:r>
      <w:r>
        <w:rPr>
          <w:rFonts w:ascii="Arial" w:hAnsi="Arial" w:cs="Arial"/>
          <w:lang w:eastAsia="nl-NL"/>
        </w:rPr>
        <w:t xml:space="preserve"> </w:t>
      </w:r>
      <w:r w:rsidRPr="002A6183">
        <w:rPr>
          <w:rFonts w:ascii="Arial" w:hAnsi="Arial" w:cs="Arial"/>
          <w:lang w:eastAsia="nl-NL"/>
        </w:rPr>
        <w:t>aankruisen wat van toepassing is:</w:t>
      </w:r>
    </w:p>
    <w:p w14:paraId="55009C4F" w14:textId="77777777" w:rsidR="002A6183" w:rsidRDefault="002A6183" w:rsidP="002A6183">
      <w:pPr>
        <w:tabs>
          <w:tab w:val="left" w:pos="851"/>
          <w:tab w:val="left" w:pos="2268"/>
        </w:tabs>
        <w:ind w:left="851" w:hanging="851"/>
        <w:rPr>
          <w:rFonts w:ascii="Arial" w:hAnsi="Arial" w:cs="Arial"/>
          <w:lang w:eastAsia="nl-NL"/>
        </w:rPr>
      </w:pPr>
    </w:p>
    <w:p w14:paraId="36AABF29" w14:textId="02E78AE7" w:rsidR="002A6183" w:rsidRDefault="00271085" w:rsidP="00EC2EE8">
      <w:pPr>
        <w:tabs>
          <w:tab w:val="left" w:pos="851"/>
          <w:tab w:val="left" w:pos="2268"/>
        </w:tabs>
        <w:ind w:left="851" w:hanging="851"/>
        <w:rPr>
          <w:rFonts w:ascii="Arial" w:hAnsi="Arial" w:cs="Arial"/>
          <w:lang w:eastAsia="nl-NL"/>
        </w:rPr>
      </w:pPr>
      <w:r>
        <w:rPr>
          <w:rFonts w:ascii="Arial" w:hAnsi="Arial" w:cs="Arial"/>
          <w:b/>
          <w:noProof/>
          <w:sz w:val="24"/>
          <w:lang w:eastAsia="nl-NL"/>
        </w:rPr>
        <mc:AlternateContent>
          <mc:Choice Requires="wps">
            <w:drawing>
              <wp:anchor distT="0" distB="0" distL="114300" distR="114300" simplePos="0" relativeHeight="251652608" behindDoc="0" locked="0" layoutInCell="1" allowOverlap="1" wp14:anchorId="4A90C071" wp14:editId="2E337975">
                <wp:simplePos x="0" y="0"/>
                <wp:positionH relativeFrom="column">
                  <wp:posOffset>18415</wp:posOffset>
                </wp:positionH>
                <wp:positionV relativeFrom="paragraph">
                  <wp:posOffset>28575</wp:posOffset>
                </wp:positionV>
                <wp:extent cx="132080" cy="139065"/>
                <wp:effectExtent l="13335" t="12065" r="6985" b="1079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314AC" id="Rechthoek 10" o:spid="_x0000_s1026" style="position:absolute;margin-left:1.45pt;margin-top:2.25pt;width:10.4pt;height:1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"/>
            </w:pict>
          </mc:Fallback>
        </mc:AlternateContent>
      </w:r>
      <w:r>
        <w:rPr>
          <w:rFonts w:ascii="Arial" w:hAnsi="Arial" w:cs="Arial"/>
          <w:lang w:eastAsia="nl-NL"/>
        </w:rPr>
        <w:tab/>
        <w:t>De verpleegkundige / verpleegkundig specialist heeft met succes een individueel scholingsprogramma gevolgd teneinde de ontbrekende competenties te verwerven die noodzakelijk zijn voor het specialisme waarvoor de eindverklaring wordt afgegeven.</w:t>
      </w:r>
    </w:p>
    <w:p w14:paraId="07C85F9E" w14:textId="77777777" w:rsidR="00EC2EE8" w:rsidRDefault="00EC2EE8" w:rsidP="00B301CD">
      <w:pPr>
        <w:tabs>
          <w:tab w:val="left" w:pos="851"/>
          <w:tab w:val="left" w:pos="2268"/>
        </w:tabs>
        <w:rPr>
          <w:rFonts w:ascii="Arial" w:hAnsi="Arial" w:cs="Arial"/>
          <w:lang w:eastAsia="nl-NL"/>
        </w:rPr>
      </w:pPr>
    </w:p>
    <w:p w14:paraId="159F75D6" w14:textId="68436785" w:rsidR="009F59A0" w:rsidRDefault="009F59A0" w:rsidP="009F59A0">
      <w:pPr>
        <w:tabs>
          <w:tab w:val="left" w:pos="851"/>
          <w:tab w:val="left" w:pos="2268"/>
        </w:tabs>
        <w:ind w:left="851" w:hanging="851"/>
        <w:rPr>
          <w:rFonts w:ascii="Arial" w:hAnsi="Arial" w:cs="Arial"/>
          <w:lang w:eastAsia="nl-NL"/>
        </w:rPr>
      </w:pPr>
      <w:r>
        <w:rPr>
          <w:rFonts w:ascii="Arial" w:hAnsi="Arial" w:cs="Arial"/>
          <w:lang w:eastAsia="nl-NL"/>
        </w:rPr>
        <w:tab/>
      </w:r>
      <w:r>
        <w:rPr>
          <w:rFonts w:ascii="Arial" w:hAnsi="Arial" w:cs="Arial"/>
          <w:b/>
          <w:noProof/>
          <w:sz w:val="24"/>
          <w:lang w:eastAsia="nl-NL"/>
        </w:rPr>
        <mc:AlternateContent>
          <mc:Choice Requires="wps">
            <w:drawing>
              <wp:anchor distT="0" distB="0" distL="114300" distR="114300" simplePos="0" relativeHeight="251692544" behindDoc="0" locked="0" layoutInCell="1" allowOverlap="1" wp14:anchorId="324DB4C3" wp14:editId="6A1C5F73">
                <wp:simplePos x="0" y="0"/>
                <wp:positionH relativeFrom="column">
                  <wp:posOffset>0</wp:posOffset>
                </wp:positionH>
                <wp:positionV relativeFrom="paragraph">
                  <wp:posOffset>12065</wp:posOffset>
                </wp:positionV>
                <wp:extent cx="132080" cy="139065"/>
                <wp:effectExtent l="13335" t="12065" r="6985" b="10795"/>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9F89" id="Rechthoek 12" o:spid="_x0000_s1026" style="position:absolute;margin-left:0;margin-top:.95pt;width:10.4pt;height:10.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"/>
            </w:pict>
          </mc:Fallback>
        </mc:AlternateContent>
      </w:r>
      <w:r>
        <w:rPr>
          <w:rFonts w:ascii="Arial" w:hAnsi="Arial" w:cs="Arial"/>
          <w:lang w:eastAsia="nl-NL"/>
        </w:rPr>
        <w:t>De</w:t>
      </w:r>
      <w:r>
        <w:rPr>
          <w:rFonts w:ascii="Arial" w:hAnsi="Arial" w:cs="Arial"/>
          <w:lang w:eastAsia="nl-NL"/>
        </w:rPr>
        <w:t xml:space="preserve"> scholing bevatte </w:t>
      </w:r>
      <w:r w:rsidR="00E36C61">
        <w:rPr>
          <w:rFonts w:ascii="Arial" w:hAnsi="Arial" w:cs="Arial"/>
          <w:lang w:eastAsia="nl-NL"/>
        </w:rPr>
        <w:t>bij- en nascholing.</w:t>
      </w:r>
    </w:p>
    <w:p w14:paraId="579E0C1D" w14:textId="19B81E1B" w:rsidR="00271085" w:rsidRDefault="00271085" w:rsidP="00271085">
      <w:pPr>
        <w:tabs>
          <w:tab w:val="left" w:pos="851"/>
          <w:tab w:val="left" w:pos="1418"/>
        </w:tabs>
        <w:ind w:left="1418" w:hanging="1418"/>
        <w:rPr>
          <w:rFonts w:ascii="Arial" w:hAnsi="Arial" w:cs="Arial"/>
          <w:lang w:eastAsia="nl-NL"/>
        </w:rPr>
      </w:pPr>
    </w:p>
    <w:p w14:paraId="769CCF1F" w14:textId="451812F1" w:rsidR="00E36C61" w:rsidRDefault="00271085" w:rsidP="008D57EF">
      <w:pPr>
        <w:tabs>
          <w:tab w:val="left" w:pos="851"/>
          <w:tab w:val="left" w:pos="2268"/>
        </w:tabs>
        <w:spacing w:line="360" w:lineRule="auto"/>
        <w:ind w:left="851" w:hanging="851"/>
        <w:rPr>
          <w:rFonts w:ascii="Arial" w:hAnsi="Arial" w:cs="Arial"/>
          <w:lang w:eastAsia="nl-NL"/>
        </w:rPr>
      </w:pPr>
      <w:r>
        <w:rPr>
          <w:rFonts w:ascii="Arial" w:hAnsi="Arial" w:cs="Arial"/>
          <w:lang w:eastAsia="nl-NL"/>
        </w:rPr>
        <w:tab/>
      </w:r>
      <w:r w:rsidR="00E36C61">
        <w:rPr>
          <w:rFonts w:ascii="Arial" w:hAnsi="Arial" w:cs="Arial"/>
          <w:lang w:eastAsia="nl-NL"/>
        </w:rPr>
        <w:t xml:space="preserve">Deze bij- en nascholing is:  </w:t>
      </w:r>
    </w:p>
    <w:p w14:paraId="4D13FE50" w14:textId="0BE0E81E" w:rsidR="005D6B62" w:rsidRPr="0004437A" w:rsidRDefault="00E36C61" w:rsidP="008D57EF">
      <w:pPr>
        <w:tabs>
          <w:tab w:val="left" w:pos="851"/>
          <w:tab w:val="left" w:pos="2268"/>
        </w:tabs>
        <w:spacing w:line="360" w:lineRule="auto"/>
        <w:ind w:left="851" w:hanging="851"/>
        <w:rPr>
          <w:rFonts w:ascii="Arial" w:hAnsi="Arial" w:cs="Arial"/>
          <w:b/>
          <w:bCs/>
          <w:lang w:eastAsia="nl-NL"/>
        </w:rPr>
      </w:pPr>
      <w:r>
        <w:rPr>
          <w:rFonts w:ascii="Arial" w:hAnsi="Arial" w:cs="Arial"/>
          <w:noProof/>
          <w:lang w:eastAsia="nl-NL"/>
        </w:rPr>
        <mc:AlternateContent>
          <mc:Choice Requires="wps">
            <w:drawing>
              <wp:anchor distT="0" distB="0" distL="114300" distR="114300" simplePos="0" relativeHeight="251666944" behindDoc="0" locked="0" layoutInCell="1" allowOverlap="1" wp14:anchorId="5CA47E48" wp14:editId="006A3BCD">
                <wp:simplePos x="0" y="0"/>
                <wp:positionH relativeFrom="column">
                  <wp:posOffset>478790</wp:posOffset>
                </wp:positionH>
                <wp:positionV relativeFrom="paragraph">
                  <wp:posOffset>18415</wp:posOffset>
                </wp:positionV>
                <wp:extent cx="132080" cy="139065"/>
                <wp:effectExtent l="6985" t="5080" r="13335" b="8255"/>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1B2F4" id="Rechthoek 4" o:spid="_x0000_s1026" style="position:absolute;margin-left:37.7pt;margin-top:1.45pt;width:10.4pt;height:1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"/>
            </w:pict>
          </mc:Fallback>
        </mc:AlternateContent>
      </w:r>
      <w:r>
        <w:rPr>
          <w:rFonts w:ascii="Arial" w:hAnsi="Arial" w:cs="Arial"/>
          <w:lang w:eastAsia="nl-NL"/>
        </w:rPr>
        <w:tab/>
        <w:t xml:space="preserve">    Geaccrediteerd voor het Verpleegkundig Specialisten Register</w:t>
      </w:r>
      <w:r w:rsidR="005D6B62">
        <w:rPr>
          <w:rStyle w:val="Voetnootmarkering"/>
          <w:rFonts w:ascii="Arial" w:hAnsi="Arial"/>
          <w:lang w:eastAsia="nl-NL"/>
        </w:rPr>
        <w:footnoteReference w:id="1"/>
      </w:r>
      <w:r>
        <w:rPr>
          <w:rFonts w:ascii="Arial" w:hAnsi="Arial" w:cs="Arial"/>
          <w:lang w:eastAsia="nl-NL"/>
        </w:rPr>
        <w:t>.</w:t>
      </w:r>
      <w:r w:rsidR="005D6B62">
        <w:rPr>
          <w:rFonts w:ascii="Arial" w:hAnsi="Arial" w:cs="Arial"/>
          <w:lang w:eastAsia="nl-NL"/>
        </w:rPr>
        <w:t xml:space="preserve"> </w:t>
      </w:r>
      <w:r w:rsidR="0004437A">
        <w:rPr>
          <w:rFonts w:ascii="Arial" w:hAnsi="Arial" w:cs="Arial"/>
          <w:b/>
          <w:bCs/>
          <w:lang w:eastAsia="nl-NL"/>
        </w:rPr>
        <w:t>Zie tabel hieronder.</w:t>
      </w:r>
    </w:p>
    <w:p w14:paraId="73E1FFD7" w14:textId="14CD3F0D" w:rsidR="008D57EF" w:rsidRDefault="005D6B62" w:rsidP="005D6B62">
      <w:pPr>
        <w:tabs>
          <w:tab w:val="left" w:pos="851"/>
          <w:tab w:val="left" w:pos="2268"/>
        </w:tabs>
        <w:spacing w:line="360" w:lineRule="auto"/>
        <w:ind w:left="851" w:hanging="851"/>
        <w:rPr>
          <w:rFonts w:ascii="Arial" w:hAnsi="Arial" w:cs="Arial"/>
          <w:lang w:eastAsia="nl-NL"/>
        </w:rPr>
      </w:pPr>
      <w:r>
        <w:rPr>
          <w:rFonts w:ascii="Arial" w:hAnsi="Arial" w:cs="Arial"/>
          <w:noProof/>
          <w:lang w:eastAsia="nl-NL"/>
        </w:rPr>
        <mc:AlternateContent>
          <mc:Choice Requires="wps">
            <w:drawing>
              <wp:anchor distT="0" distB="0" distL="114300" distR="114300" simplePos="0" relativeHeight="251665920" behindDoc="0" locked="0" layoutInCell="1" allowOverlap="1" wp14:anchorId="07C73F25" wp14:editId="3DA7E721">
                <wp:simplePos x="0" y="0"/>
                <wp:positionH relativeFrom="column">
                  <wp:posOffset>480060</wp:posOffset>
                </wp:positionH>
                <wp:positionV relativeFrom="paragraph">
                  <wp:posOffset>18415</wp:posOffset>
                </wp:positionV>
                <wp:extent cx="132080" cy="139065"/>
                <wp:effectExtent l="5715" t="5080" r="5080" b="8255"/>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E4AC9" id="Rechthoek 9" o:spid="_x0000_s1026" style="position:absolute;margin-left:37.8pt;margin-top:1.45pt;width:10.4pt;height:10.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"/>
            </w:pict>
          </mc:Fallback>
        </mc:AlternateContent>
      </w:r>
      <w:r>
        <w:rPr>
          <w:rFonts w:ascii="Arial" w:hAnsi="Arial" w:cs="Arial"/>
          <w:lang w:eastAsia="nl-NL"/>
        </w:rPr>
        <w:tab/>
        <w:t xml:space="preserve">    Niet geaccrediteerd voor het Verpleegkundig Specialisten Register.</w:t>
      </w:r>
      <w:r>
        <w:rPr>
          <w:rFonts w:ascii="Arial" w:hAnsi="Arial" w:cs="Arial"/>
          <w:lang w:eastAsia="nl-NL"/>
        </w:rPr>
        <w:tab/>
      </w:r>
      <w:r w:rsidR="00271085">
        <w:rPr>
          <w:rFonts w:ascii="Arial" w:hAnsi="Arial" w:cs="Arial"/>
          <w:lang w:eastAsia="nl-NL"/>
        </w:rPr>
        <w:tab/>
        <w:t xml:space="preserve"> </w:t>
      </w:r>
      <w:r w:rsidR="002F49B6">
        <w:rPr>
          <w:rFonts w:ascii="Arial" w:hAnsi="Arial" w:cs="Arial"/>
          <w:lang w:eastAsia="nl-NL"/>
        </w:rPr>
        <w:t xml:space="preserve"> </w:t>
      </w:r>
    </w:p>
    <w:p w14:paraId="20F8859B" w14:textId="77777777" w:rsidR="005D6B62" w:rsidRDefault="005D6B62" w:rsidP="005D6B62">
      <w:pPr>
        <w:tabs>
          <w:tab w:val="left" w:pos="851"/>
          <w:tab w:val="left" w:pos="2268"/>
        </w:tabs>
        <w:spacing w:line="360" w:lineRule="auto"/>
        <w:ind w:left="851" w:hanging="851"/>
        <w:rPr>
          <w:rFonts w:ascii="Arial" w:hAnsi="Arial" w:cs="Arial"/>
          <w:lang w:eastAsia="nl-NL"/>
        </w:rPr>
      </w:pPr>
    </w:p>
    <w:p w14:paraId="2E8D4E2B" w14:textId="319D71DF" w:rsidR="00271085" w:rsidRDefault="00E150F5" w:rsidP="00271085">
      <w:pPr>
        <w:tabs>
          <w:tab w:val="left" w:pos="851"/>
          <w:tab w:val="left" w:pos="2268"/>
        </w:tabs>
        <w:rPr>
          <w:rFonts w:ascii="Arial" w:hAnsi="Arial" w:cs="Arial"/>
          <w:lang w:eastAsia="nl-NL"/>
        </w:rPr>
      </w:pPr>
      <w:r w:rsidRPr="002F49B6">
        <w:rPr>
          <w:rFonts w:ascii="Arial" w:hAnsi="Arial" w:cs="Arial"/>
          <w:b/>
          <w:bCs/>
          <w:lang w:eastAsia="nl-NL"/>
        </w:rPr>
        <w:t>*</w:t>
      </w:r>
      <w:r>
        <w:rPr>
          <w:rFonts w:ascii="Arial" w:hAnsi="Arial" w:cs="Arial"/>
          <w:lang w:eastAsia="nl-NL"/>
        </w:rPr>
        <w:t xml:space="preserve">In geval dat dit scholingsprogramma </w:t>
      </w:r>
      <w:r w:rsidRPr="00E150F5">
        <w:rPr>
          <w:rFonts w:ascii="Arial" w:hAnsi="Arial" w:cs="Arial"/>
          <w:b/>
          <w:u w:val="single"/>
          <w:lang w:eastAsia="nl-NL"/>
        </w:rPr>
        <w:t>wel</w:t>
      </w:r>
      <w:r>
        <w:rPr>
          <w:rFonts w:ascii="Arial" w:hAnsi="Arial" w:cs="Arial"/>
          <w:lang w:eastAsia="nl-NL"/>
        </w:rPr>
        <w:t xml:space="preserve"> scholing bevatte die is geaccrediteerd voor het Verpleegkundig Specialisten Register, vul dan hieronder in welke scholing(en) dit betreft:</w:t>
      </w:r>
    </w:p>
    <w:p w14:paraId="00264D96" w14:textId="77777777" w:rsidR="0004437A" w:rsidRDefault="0004437A" w:rsidP="00271085">
      <w:pPr>
        <w:tabs>
          <w:tab w:val="left" w:pos="851"/>
          <w:tab w:val="left" w:pos="2268"/>
        </w:tabs>
        <w:rPr>
          <w:rFonts w:ascii="Arial" w:hAnsi="Arial" w:cs="Arial"/>
          <w:lang w:eastAsia="nl-NL"/>
        </w:rPr>
      </w:pPr>
    </w:p>
    <w:tbl>
      <w:tblPr>
        <w:tblStyle w:val="Tabelraster"/>
        <w:tblW w:w="0" w:type="auto"/>
        <w:tblInd w:w="-5" w:type="dxa"/>
        <w:tblLook w:val="04A0" w:firstRow="1" w:lastRow="0" w:firstColumn="1" w:lastColumn="0" w:noHBand="0" w:noVBand="1"/>
      </w:tblPr>
      <w:tblGrid>
        <w:gridCol w:w="5556"/>
        <w:gridCol w:w="2832"/>
      </w:tblGrid>
      <w:tr w:rsidR="00E150F5" w14:paraId="60D293A3" w14:textId="77777777" w:rsidTr="00E150F5">
        <w:tc>
          <w:tcPr>
            <w:tcW w:w="5556" w:type="dxa"/>
            <w:tcMar>
              <w:top w:w="113" w:type="dxa"/>
              <w:bottom w:w="113" w:type="dxa"/>
            </w:tcMar>
          </w:tcPr>
          <w:p w14:paraId="2E281371" w14:textId="7C52260C" w:rsidR="00E150F5" w:rsidRPr="00D86689" w:rsidRDefault="00E150F5" w:rsidP="00F15C53">
            <w:pPr>
              <w:rPr>
                <w:rFonts w:ascii="Arial" w:hAnsi="Arial" w:cs="Arial"/>
                <w:b/>
                <w:sz w:val="22"/>
              </w:rPr>
            </w:pPr>
            <w:r>
              <w:rPr>
                <w:rFonts w:ascii="Arial" w:hAnsi="Arial" w:cs="Arial"/>
                <w:b/>
                <w:sz w:val="22"/>
              </w:rPr>
              <w:t>Scholing (titel)</w:t>
            </w:r>
          </w:p>
        </w:tc>
        <w:tc>
          <w:tcPr>
            <w:tcW w:w="2832" w:type="dxa"/>
            <w:tcMar>
              <w:top w:w="113" w:type="dxa"/>
              <w:bottom w:w="113" w:type="dxa"/>
            </w:tcMar>
          </w:tcPr>
          <w:p w14:paraId="527EAD7E" w14:textId="03B19CF1" w:rsidR="00E150F5" w:rsidRPr="00D86689" w:rsidRDefault="00E150F5" w:rsidP="00F15C53">
            <w:pPr>
              <w:rPr>
                <w:rFonts w:ascii="Arial" w:hAnsi="Arial" w:cs="Arial"/>
                <w:b/>
                <w:sz w:val="22"/>
              </w:rPr>
            </w:pPr>
            <w:r>
              <w:rPr>
                <w:rFonts w:ascii="Arial" w:hAnsi="Arial" w:cs="Arial"/>
                <w:b/>
                <w:sz w:val="22"/>
              </w:rPr>
              <w:t>ID-nummer</w:t>
            </w:r>
          </w:p>
        </w:tc>
      </w:tr>
      <w:tr w:rsidR="00E150F5" w14:paraId="6CEBB807" w14:textId="77777777" w:rsidTr="00E150F5">
        <w:tc>
          <w:tcPr>
            <w:tcW w:w="5556" w:type="dxa"/>
          </w:tcPr>
          <w:p w14:paraId="0976BE64" w14:textId="77777777" w:rsidR="00E150F5" w:rsidRDefault="00E150F5" w:rsidP="00F15C53">
            <w:pPr>
              <w:rPr>
                <w:rFonts w:ascii="Arial" w:hAnsi="Arial" w:cs="Arial"/>
              </w:rPr>
            </w:pPr>
            <w:r>
              <w:rPr>
                <w:rFonts w:ascii="Arial" w:hAnsi="Arial" w:cs="Arial"/>
              </w:rPr>
              <w:t>…</w:t>
            </w:r>
          </w:p>
        </w:tc>
        <w:tc>
          <w:tcPr>
            <w:tcW w:w="2832" w:type="dxa"/>
          </w:tcPr>
          <w:p w14:paraId="2B72C491" w14:textId="77777777" w:rsidR="00E150F5" w:rsidRDefault="00E150F5" w:rsidP="00F15C53">
            <w:pPr>
              <w:rPr>
                <w:rFonts w:ascii="Arial" w:hAnsi="Arial" w:cs="Arial"/>
              </w:rPr>
            </w:pPr>
            <w:r>
              <w:rPr>
                <w:rFonts w:ascii="Arial" w:hAnsi="Arial" w:cs="Arial"/>
              </w:rPr>
              <w:t>…</w:t>
            </w:r>
          </w:p>
        </w:tc>
      </w:tr>
      <w:tr w:rsidR="00E150F5" w14:paraId="4AAC1950" w14:textId="77777777" w:rsidTr="00E150F5">
        <w:tc>
          <w:tcPr>
            <w:tcW w:w="5556" w:type="dxa"/>
          </w:tcPr>
          <w:p w14:paraId="29FFDE14" w14:textId="77777777" w:rsidR="00E150F5" w:rsidRDefault="00E150F5" w:rsidP="00F15C53">
            <w:pPr>
              <w:rPr>
                <w:rFonts w:ascii="Arial" w:hAnsi="Arial" w:cs="Arial"/>
              </w:rPr>
            </w:pPr>
            <w:r>
              <w:rPr>
                <w:rFonts w:ascii="Arial" w:hAnsi="Arial" w:cs="Arial"/>
              </w:rPr>
              <w:t>…</w:t>
            </w:r>
          </w:p>
        </w:tc>
        <w:tc>
          <w:tcPr>
            <w:tcW w:w="2832" w:type="dxa"/>
          </w:tcPr>
          <w:p w14:paraId="57F770B8" w14:textId="77777777" w:rsidR="00E150F5" w:rsidRDefault="00E150F5" w:rsidP="00F15C53">
            <w:pPr>
              <w:rPr>
                <w:rFonts w:ascii="Arial" w:hAnsi="Arial" w:cs="Arial"/>
              </w:rPr>
            </w:pPr>
          </w:p>
        </w:tc>
      </w:tr>
      <w:tr w:rsidR="00E150F5" w14:paraId="05C569E6" w14:textId="77777777" w:rsidTr="00E150F5">
        <w:tc>
          <w:tcPr>
            <w:tcW w:w="5556" w:type="dxa"/>
          </w:tcPr>
          <w:p w14:paraId="4753DD11" w14:textId="77777777" w:rsidR="00E150F5" w:rsidRDefault="00E150F5" w:rsidP="00F15C53">
            <w:pPr>
              <w:rPr>
                <w:rFonts w:ascii="Arial" w:hAnsi="Arial" w:cs="Arial"/>
              </w:rPr>
            </w:pPr>
          </w:p>
        </w:tc>
        <w:tc>
          <w:tcPr>
            <w:tcW w:w="2832" w:type="dxa"/>
          </w:tcPr>
          <w:p w14:paraId="7754A831" w14:textId="77777777" w:rsidR="00E150F5" w:rsidRDefault="00E150F5" w:rsidP="00F15C53">
            <w:pPr>
              <w:rPr>
                <w:rFonts w:ascii="Arial" w:hAnsi="Arial" w:cs="Arial"/>
              </w:rPr>
            </w:pPr>
          </w:p>
        </w:tc>
      </w:tr>
      <w:tr w:rsidR="00E150F5" w14:paraId="747BA846" w14:textId="77777777" w:rsidTr="00E150F5">
        <w:tc>
          <w:tcPr>
            <w:tcW w:w="5556" w:type="dxa"/>
          </w:tcPr>
          <w:p w14:paraId="017C470B" w14:textId="77777777" w:rsidR="00E150F5" w:rsidRDefault="00E150F5" w:rsidP="00F15C53">
            <w:pPr>
              <w:rPr>
                <w:rFonts w:ascii="Arial" w:hAnsi="Arial" w:cs="Arial"/>
              </w:rPr>
            </w:pPr>
          </w:p>
        </w:tc>
        <w:tc>
          <w:tcPr>
            <w:tcW w:w="2832" w:type="dxa"/>
          </w:tcPr>
          <w:p w14:paraId="17BE241A" w14:textId="77777777" w:rsidR="00E150F5" w:rsidRDefault="00E150F5" w:rsidP="00F15C53">
            <w:pPr>
              <w:rPr>
                <w:rFonts w:ascii="Arial" w:hAnsi="Arial" w:cs="Arial"/>
              </w:rPr>
            </w:pPr>
          </w:p>
        </w:tc>
      </w:tr>
      <w:tr w:rsidR="00E150F5" w14:paraId="24F27DCB" w14:textId="77777777" w:rsidTr="00E150F5">
        <w:tc>
          <w:tcPr>
            <w:tcW w:w="5556" w:type="dxa"/>
          </w:tcPr>
          <w:p w14:paraId="46F37EED" w14:textId="77777777" w:rsidR="00E150F5" w:rsidRDefault="00E150F5" w:rsidP="00F15C53">
            <w:pPr>
              <w:rPr>
                <w:rFonts w:ascii="Arial" w:hAnsi="Arial" w:cs="Arial"/>
              </w:rPr>
            </w:pPr>
          </w:p>
        </w:tc>
        <w:tc>
          <w:tcPr>
            <w:tcW w:w="2832" w:type="dxa"/>
          </w:tcPr>
          <w:p w14:paraId="06592524" w14:textId="77777777" w:rsidR="00E150F5" w:rsidRDefault="00E150F5" w:rsidP="00F15C53">
            <w:pPr>
              <w:rPr>
                <w:rFonts w:ascii="Arial" w:hAnsi="Arial" w:cs="Arial"/>
              </w:rPr>
            </w:pPr>
          </w:p>
        </w:tc>
      </w:tr>
    </w:tbl>
    <w:p w14:paraId="7DFCA2BB" w14:textId="65C97D58" w:rsidR="00271085" w:rsidRDefault="00271085" w:rsidP="00271085">
      <w:pPr>
        <w:tabs>
          <w:tab w:val="left" w:pos="851"/>
          <w:tab w:val="left" w:pos="2268"/>
        </w:tabs>
        <w:rPr>
          <w:rFonts w:ascii="Arial" w:hAnsi="Arial" w:cs="Arial"/>
          <w:lang w:eastAsia="nl-NL"/>
        </w:rPr>
      </w:pPr>
    </w:p>
    <w:p w14:paraId="7DDA82C4" w14:textId="77777777" w:rsidR="008D57EF" w:rsidRDefault="008D57EF" w:rsidP="00271085">
      <w:pPr>
        <w:tabs>
          <w:tab w:val="left" w:pos="851"/>
          <w:tab w:val="left" w:pos="2268"/>
        </w:tabs>
        <w:rPr>
          <w:rFonts w:ascii="Arial" w:hAnsi="Arial" w:cs="Arial"/>
          <w:lang w:eastAsia="nl-NL"/>
        </w:rPr>
      </w:pPr>
    </w:p>
    <w:p w14:paraId="5FFBDB57" w14:textId="77777777" w:rsidR="00271085" w:rsidRDefault="00271085" w:rsidP="00271085">
      <w:pPr>
        <w:tabs>
          <w:tab w:val="left" w:pos="851"/>
          <w:tab w:val="left" w:pos="2268"/>
        </w:tabs>
        <w:rPr>
          <w:rFonts w:ascii="Arial" w:hAnsi="Arial" w:cs="Arial"/>
          <w:lang w:eastAsia="nl-NL"/>
        </w:rPr>
      </w:pPr>
    </w:p>
    <w:p w14:paraId="793F5132" w14:textId="2829E90E" w:rsidR="00271085" w:rsidRDefault="00271085" w:rsidP="00271085">
      <w:pPr>
        <w:tabs>
          <w:tab w:val="left" w:pos="851"/>
          <w:tab w:val="left" w:pos="2268"/>
        </w:tabs>
        <w:rPr>
          <w:rFonts w:ascii="Arial" w:hAnsi="Arial" w:cs="Arial"/>
          <w:lang w:eastAsia="nl-NL"/>
        </w:rPr>
      </w:pPr>
      <w:r w:rsidRPr="007B54DB">
        <w:rPr>
          <w:rFonts w:ascii="Arial" w:hAnsi="Arial" w:cs="Arial"/>
          <w:b/>
          <w:lang w:eastAsia="nl-NL"/>
        </w:rPr>
        <w:t>Aldus naar waarheid ingevuld door de erkende hoofdopleider</w:t>
      </w:r>
    </w:p>
    <w:p w14:paraId="0B41B47E" w14:textId="77777777" w:rsidR="0061319B" w:rsidRDefault="0061319B" w:rsidP="00271085">
      <w:pPr>
        <w:tabs>
          <w:tab w:val="left" w:pos="851"/>
          <w:tab w:val="left" w:pos="2268"/>
        </w:tabs>
        <w:rPr>
          <w:rFonts w:ascii="Arial" w:hAnsi="Arial" w:cs="Arial"/>
          <w:lang w:eastAsia="nl-NL"/>
        </w:rPr>
      </w:pPr>
    </w:p>
    <w:p w14:paraId="0D1AD8F0" w14:textId="77777777" w:rsidR="00271085" w:rsidRDefault="00271085" w:rsidP="00271085">
      <w:pPr>
        <w:tabs>
          <w:tab w:val="left" w:pos="851"/>
          <w:tab w:val="left" w:pos="2268"/>
        </w:tabs>
        <w:rPr>
          <w:rFonts w:ascii="Arial" w:hAnsi="Arial" w:cs="Arial"/>
          <w:lang w:eastAsia="nl-NL"/>
        </w:rPr>
      </w:pPr>
    </w:p>
    <w:p w14:paraId="5A0126B5" w14:textId="77777777" w:rsidR="00271085" w:rsidRDefault="00271085" w:rsidP="00271085">
      <w:pPr>
        <w:tabs>
          <w:tab w:val="left" w:pos="851"/>
          <w:tab w:val="left" w:pos="2268"/>
        </w:tabs>
        <w:rPr>
          <w:rFonts w:ascii="Arial" w:hAnsi="Arial" w:cs="Arial"/>
          <w:lang w:eastAsia="nl-NL"/>
        </w:rPr>
      </w:pPr>
    </w:p>
    <w:p w14:paraId="7936DE71" w14:textId="7519E822" w:rsidR="00271085" w:rsidRDefault="00271085" w:rsidP="00A21ADA">
      <w:pPr>
        <w:tabs>
          <w:tab w:val="right" w:pos="8222"/>
        </w:tabs>
        <w:rPr>
          <w:rFonts w:ascii="Arial" w:hAnsi="Arial" w:cs="Arial"/>
          <w:lang w:eastAsia="nl-NL"/>
        </w:rPr>
      </w:pPr>
      <w:r>
        <w:rPr>
          <w:rFonts w:ascii="Arial" w:hAnsi="Arial" w:cs="Arial"/>
          <w:lang w:eastAsia="nl-NL"/>
        </w:rPr>
        <w:t xml:space="preserve">datum  </w:t>
      </w:r>
      <w:r>
        <w:rPr>
          <w:rFonts w:ascii="Arial" w:hAnsi="Arial" w:cs="Arial"/>
          <w:lang w:eastAsia="nl-NL"/>
        </w:rPr>
        <w:tab/>
        <w:t>……………………………………………..………………..………………………...</w:t>
      </w:r>
      <w:r>
        <w:rPr>
          <w:rFonts w:ascii="Arial" w:hAnsi="Arial" w:cs="Arial"/>
          <w:lang w:eastAsia="nl-NL"/>
        </w:rPr>
        <w:tab/>
      </w:r>
      <w:r>
        <w:rPr>
          <w:rFonts w:ascii="Arial" w:hAnsi="Arial" w:cs="Arial"/>
          <w:lang w:eastAsia="nl-NL"/>
        </w:rPr>
        <w:tab/>
      </w:r>
    </w:p>
    <w:p w14:paraId="49009C72" w14:textId="77777777" w:rsidR="00271085" w:rsidRDefault="00271085" w:rsidP="00A21ADA">
      <w:pPr>
        <w:tabs>
          <w:tab w:val="right" w:pos="8222"/>
        </w:tabs>
        <w:rPr>
          <w:rFonts w:ascii="Arial" w:hAnsi="Arial" w:cs="Arial"/>
          <w:lang w:eastAsia="nl-NL"/>
        </w:rPr>
      </w:pPr>
    </w:p>
    <w:p w14:paraId="377EA3F2" w14:textId="77777777" w:rsidR="00271085" w:rsidRDefault="00271085" w:rsidP="00A21ADA">
      <w:pPr>
        <w:tabs>
          <w:tab w:val="right" w:pos="8222"/>
        </w:tabs>
        <w:rPr>
          <w:rFonts w:ascii="Arial" w:hAnsi="Arial" w:cs="Arial"/>
          <w:lang w:eastAsia="nl-NL"/>
        </w:rPr>
      </w:pPr>
    </w:p>
    <w:p w14:paraId="10644F49" w14:textId="5DE794B7" w:rsidR="00271085" w:rsidRDefault="00271085" w:rsidP="00A21ADA">
      <w:pPr>
        <w:tabs>
          <w:tab w:val="right" w:pos="8222"/>
        </w:tabs>
        <w:rPr>
          <w:rFonts w:ascii="Arial" w:hAnsi="Arial" w:cs="Arial"/>
          <w:lang w:eastAsia="nl-NL"/>
        </w:rPr>
      </w:pPr>
      <w:r>
        <w:rPr>
          <w:rFonts w:ascii="Arial" w:hAnsi="Arial" w:cs="Arial"/>
          <w:lang w:eastAsia="nl-NL"/>
        </w:rPr>
        <w:t xml:space="preserve">plaats  </w:t>
      </w:r>
      <w:r>
        <w:rPr>
          <w:rFonts w:ascii="Arial" w:hAnsi="Arial" w:cs="Arial"/>
          <w:lang w:eastAsia="nl-NL"/>
        </w:rPr>
        <w:tab/>
        <w:t>………………..…………………………………..………………………………..….</w:t>
      </w:r>
      <w:r>
        <w:rPr>
          <w:rFonts w:ascii="Arial" w:hAnsi="Arial" w:cs="Arial"/>
          <w:lang w:eastAsia="nl-NL"/>
        </w:rPr>
        <w:tab/>
      </w:r>
    </w:p>
    <w:p w14:paraId="73426B39" w14:textId="77777777" w:rsidR="00271085" w:rsidRDefault="00271085" w:rsidP="00A21ADA">
      <w:pPr>
        <w:tabs>
          <w:tab w:val="right" w:pos="8222"/>
        </w:tabs>
        <w:rPr>
          <w:rFonts w:ascii="Arial" w:hAnsi="Arial" w:cs="Arial"/>
          <w:lang w:eastAsia="nl-NL"/>
        </w:rPr>
      </w:pPr>
    </w:p>
    <w:p w14:paraId="56186364" w14:textId="77777777" w:rsidR="00271085" w:rsidRDefault="00271085" w:rsidP="00A21ADA">
      <w:pPr>
        <w:tabs>
          <w:tab w:val="right" w:pos="8222"/>
        </w:tabs>
        <w:rPr>
          <w:rFonts w:ascii="Arial" w:hAnsi="Arial" w:cs="Arial"/>
          <w:lang w:eastAsia="nl-NL"/>
        </w:rPr>
      </w:pPr>
    </w:p>
    <w:p w14:paraId="00A9CC92" w14:textId="77777777" w:rsidR="00271085" w:rsidRDefault="00271085" w:rsidP="00A21ADA">
      <w:pPr>
        <w:tabs>
          <w:tab w:val="right" w:pos="8222"/>
        </w:tabs>
        <w:rPr>
          <w:rFonts w:ascii="Arial" w:hAnsi="Arial" w:cs="Arial"/>
          <w:lang w:eastAsia="nl-NL"/>
        </w:rPr>
      </w:pPr>
    </w:p>
    <w:p w14:paraId="0D19BD55" w14:textId="77777777" w:rsidR="00271085" w:rsidRDefault="00271085" w:rsidP="00A21ADA">
      <w:pPr>
        <w:tabs>
          <w:tab w:val="right" w:pos="8222"/>
        </w:tabs>
        <w:rPr>
          <w:rFonts w:ascii="Arial" w:hAnsi="Arial" w:cs="Arial"/>
          <w:lang w:eastAsia="nl-NL"/>
        </w:rPr>
      </w:pPr>
      <w:r>
        <w:rPr>
          <w:rFonts w:ascii="Arial" w:hAnsi="Arial" w:cs="Arial"/>
          <w:lang w:eastAsia="nl-NL"/>
        </w:rPr>
        <w:t>handtekening</w:t>
      </w:r>
    </w:p>
    <w:p w14:paraId="2F811383" w14:textId="77777777" w:rsidR="00271085" w:rsidRPr="00DC04A0" w:rsidRDefault="00271085" w:rsidP="00A21ADA">
      <w:pPr>
        <w:tabs>
          <w:tab w:val="right" w:pos="8222"/>
        </w:tabs>
        <w:rPr>
          <w:rFonts w:ascii="Arial" w:hAnsi="Arial" w:cs="Arial"/>
          <w:lang w:eastAsia="nl-NL"/>
        </w:rPr>
      </w:pPr>
      <w:r>
        <w:rPr>
          <w:rFonts w:ascii="Arial" w:hAnsi="Arial" w:cs="Arial"/>
          <w:lang w:eastAsia="nl-NL"/>
        </w:rPr>
        <w:t xml:space="preserve">hoofdopleider  </w:t>
      </w:r>
      <w:r>
        <w:rPr>
          <w:rFonts w:ascii="Arial" w:hAnsi="Arial" w:cs="Arial"/>
          <w:lang w:eastAsia="nl-NL"/>
        </w:rPr>
        <w:tab/>
        <w:t>…………………………………………………………….…………………………..</w:t>
      </w:r>
      <w:r>
        <w:rPr>
          <w:rFonts w:ascii="Arial" w:hAnsi="Arial" w:cs="Arial"/>
          <w:lang w:eastAsia="nl-NL"/>
        </w:rPr>
        <w:tab/>
      </w:r>
    </w:p>
    <w:p w14:paraId="05D65F53" w14:textId="77777777" w:rsidR="002B0DCD" w:rsidRPr="00A21ADA" w:rsidRDefault="002B0DCD" w:rsidP="00A21ADA">
      <w:pPr>
        <w:tabs>
          <w:tab w:val="right" w:pos="8222"/>
        </w:tabs>
        <w:rPr>
          <w:rFonts w:ascii="Arial" w:hAnsi="Arial" w:cs="Arial"/>
          <w:lang w:eastAsia="nl-NL"/>
        </w:rPr>
      </w:pPr>
    </w:p>
    <w:sectPr w:rsidR="002B0DCD" w:rsidRPr="00A21ADA" w:rsidSect="002B0DCD">
      <w:headerReference w:type="default" r:id="rId11"/>
      <w:footerReference w:type="default" r:id="rId12"/>
      <w:headerReference w:type="first" r:id="rId13"/>
      <w:footerReference w:type="first" r:id="rId14"/>
      <w:pgSz w:w="11906" w:h="16838" w:code="9"/>
      <w:pgMar w:top="1843" w:right="1588" w:bottom="1843" w:left="1560" w:header="510"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B131D" w14:textId="77777777" w:rsidR="00F51484" w:rsidRDefault="00F51484" w:rsidP="00964803">
      <w:r>
        <w:separator/>
      </w:r>
    </w:p>
  </w:endnote>
  <w:endnote w:type="continuationSeparator" w:id="0">
    <w:p w14:paraId="1C1C9F97" w14:textId="77777777" w:rsidR="00F51484" w:rsidRDefault="00F51484" w:rsidP="0096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Condense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53DA" w14:textId="77777777" w:rsidR="00696437" w:rsidRDefault="00696437" w:rsidP="00696437">
    <w:pPr>
      <w:pStyle w:val="Geenafstand"/>
    </w:pPr>
  </w:p>
  <w:p w14:paraId="45CDBD6B" w14:textId="77777777" w:rsidR="00A91DE6" w:rsidRDefault="00A91DE6" w:rsidP="00696437">
    <w:pPr>
      <w:pStyle w:val="Geenafstand"/>
    </w:pPr>
  </w:p>
  <w:p w14:paraId="00E888F1" w14:textId="77777777" w:rsidR="00A91DE6" w:rsidRDefault="00A91DE6" w:rsidP="00696437">
    <w:pPr>
      <w:pStyle w:val="Geenafstand"/>
    </w:pPr>
  </w:p>
  <w:tbl>
    <w:tblPr>
      <w:tblStyle w:val="Tabelraster"/>
      <w:tblW w:w="12361"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3175"/>
      <w:gridCol w:w="284"/>
      <w:gridCol w:w="567"/>
      <w:gridCol w:w="567"/>
      <w:gridCol w:w="1134"/>
    </w:tblGrid>
    <w:tr w:rsidR="005664A7" w14:paraId="5DA7A6BD" w14:textId="77777777" w:rsidTr="001A15B0">
      <w:trPr>
        <w:trHeight w:val="240"/>
      </w:trPr>
      <w:tc>
        <w:tcPr>
          <w:tcW w:w="3175" w:type="dxa"/>
        </w:tcPr>
        <w:p w14:paraId="73DA3B92" w14:textId="1675F24B" w:rsidR="005664A7" w:rsidRDefault="00A21ADA" w:rsidP="002B0DCD">
          <w:pPr>
            <w:pStyle w:val="Voettekst"/>
          </w:pPr>
          <w:r>
            <w:t>Eindverklaring</w:t>
          </w:r>
          <w:r w:rsidR="0061319B">
            <w:t xml:space="preserve"> na scholingsprogramma</w:t>
          </w:r>
        </w:p>
      </w:tc>
      <w:tc>
        <w:tcPr>
          <w:tcW w:w="284" w:type="dxa"/>
          <w:tcBorders>
            <w:bottom w:val="nil"/>
          </w:tcBorders>
          <w:vAlign w:val="bottom"/>
        </w:tcPr>
        <w:p w14:paraId="162C4ED2" w14:textId="77777777" w:rsidR="005664A7" w:rsidRDefault="005664A7" w:rsidP="00253B06">
          <w:pPr>
            <w:pStyle w:val="Voettekst"/>
          </w:pPr>
        </w:p>
      </w:tc>
      <w:tc>
        <w:tcPr>
          <w:tcW w:w="3175" w:type="dxa"/>
        </w:tcPr>
        <w:p w14:paraId="3CD89A31" w14:textId="7FFC76F9" w:rsidR="005664A7" w:rsidRDefault="00462F3D" w:rsidP="00A44461">
          <w:pPr>
            <w:pStyle w:val="Voettekst"/>
          </w:pPr>
          <w:r>
            <w:t xml:space="preserve">versie: </w:t>
          </w:r>
          <w:r w:rsidR="003B4F90">
            <w:t xml:space="preserve">januari </w:t>
          </w:r>
          <w:r w:rsidR="005A3F5E">
            <w:t>20</w:t>
          </w:r>
          <w:r w:rsidR="003B4F90">
            <w:t>21</w:t>
          </w:r>
        </w:p>
      </w:tc>
      <w:tc>
        <w:tcPr>
          <w:tcW w:w="3175" w:type="dxa"/>
          <w:tcBorders>
            <w:bottom w:val="nil"/>
          </w:tcBorders>
          <w:vAlign w:val="bottom"/>
        </w:tcPr>
        <w:p w14:paraId="5CA023B7" w14:textId="6139E450" w:rsidR="005664A7" w:rsidRDefault="005E50F0" w:rsidP="00F63708">
          <w:pPr>
            <w:pStyle w:val="Voettekst"/>
          </w:pPr>
          <w:r>
            <w:t xml:space="preserve">      </w:t>
          </w:r>
          <w:r w:rsidR="00F63708">
            <w:t xml:space="preserve">            </w:t>
          </w:r>
          <w:r>
            <w:fldChar w:fldCharType="begin"/>
          </w:r>
          <w:r>
            <w:instrText>PAGE   \* MERGEFORMAT</w:instrText>
          </w:r>
          <w:r>
            <w:fldChar w:fldCharType="separate"/>
          </w:r>
          <w:r w:rsidR="00AA02F5">
            <w:rPr>
              <w:noProof/>
            </w:rPr>
            <w:t>2</w:t>
          </w:r>
          <w:r>
            <w:fldChar w:fldCharType="end"/>
          </w:r>
        </w:p>
      </w:tc>
      <w:tc>
        <w:tcPr>
          <w:tcW w:w="284" w:type="dxa"/>
          <w:tcBorders>
            <w:bottom w:val="nil"/>
          </w:tcBorders>
          <w:vAlign w:val="bottom"/>
        </w:tcPr>
        <w:p w14:paraId="0686FC20" w14:textId="77777777" w:rsidR="005664A7" w:rsidRDefault="005664A7" w:rsidP="00253B06">
          <w:pPr>
            <w:pStyle w:val="Voettekst"/>
          </w:pPr>
        </w:p>
      </w:tc>
      <w:tc>
        <w:tcPr>
          <w:tcW w:w="567" w:type="dxa"/>
          <w:tcBorders>
            <w:bottom w:val="nil"/>
          </w:tcBorders>
          <w:vAlign w:val="bottom"/>
          <w:hideMark/>
        </w:tcPr>
        <w:p w14:paraId="03830689" w14:textId="77777777" w:rsidR="005664A7" w:rsidRDefault="005664A7" w:rsidP="00253B06">
          <w:pPr>
            <w:pStyle w:val="Voettekst"/>
            <w:jc w:val="right"/>
          </w:pPr>
        </w:p>
      </w:tc>
      <w:tc>
        <w:tcPr>
          <w:tcW w:w="567" w:type="dxa"/>
          <w:tcBorders>
            <w:bottom w:val="nil"/>
          </w:tcBorders>
          <w:vAlign w:val="bottom"/>
        </w:tcPr>
        <w:p w14:paraId="549E5E01" w14:textId="77777777" w:rsidR="005664A7" w:rsidRDefault="005664A7" w:rsidP="00253B06">
          <w:pPr>
            <w:pStyle w:val="venvnDocumentgegevens"/>
            <w:jc w:val="right"/>
          </w:pPr>
        </w:p>
      </w:tc>
      <w:tc>
        <w:tcPr>
          <w:tcW w:w="1134" w:type="dxa"/>
          <w:vAlign w:val="bottom"/>
        </w:tcPr>
        <w:p w14:paraId="5A893AF5" w14:textId="77777777" w:rsidR="005664A7" w:rsidRDefault="005664A7" w:rsidP="00253B06">
          <w:pPr>
            <w:pStyle w:val="venvnDocumentgegevens"/>
            <w:jc w:val="right"/>
          </w:pPr>
        </w:p>
      </w:tc>
    </w:tr>
  </w:tbl>
  <w:p w14:paraId="03B4836B" w14:textId="77777777" w:rsidR="00A91DE6" w:rsidRPr="00A91DE6" w:rsidRDefault="00A91DE6" w:rsidP="00A91DE6">
    <w:pPr>
      <w:pStyle w:val="Geenafsta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3F2EB2C8" w14:textId="77777777" w:rsidTr="003866E8">
      <w:trPr>
        <w:trHeight w:val="240"/>
      </w:trPr>
      <w:tc>
        <w:tcPr>
          <w:tcW w:w="3175" w:type="dxa"/>
          <w:tcBorders>
            <w:bottom w:val="single" w:sz="4" w:space="0" w:color="A6A6A6" w:themeColor="background1" w:themeShade="A6"/>
          </w:tcBorders>
        </w:tcPr>
        <w:p w14:paraId="7396A0DD" w14:textId="77777777" w:rsidR="00341D70" w:rsidRDefault="004E36B0" w:rsidP="004E36B0">
          <w:pPr>
            <w:pStyle w:val="Voettekst"/>
          </w:pPr>
          <w:r>
            <w:t>onderwerp</w:t>
          </w:r>
        </w:p>
      </w:tc>
      <w:tc>
        <w:tcPr>
          <w:tcW w:w="284" w:type="dxa"/>
          <w:vAlign w:val="bottom"/>
        </w:tcPr>
        <w:p w14:paraId="74A631E6" w14:textId="77777777" w:rsidR="00341D70" w:rsidRDefault="00341D70" w:rsidP="00253B06">
          <w:pPr>
            <w:pStyle w:val="Voettekst"/>
          </w:pPr>
        </w:p>
      </w:tc>
      <w:tc>
        <w:tcPr>
          <w:tcW w:w="3175" w:type="dxa"/>
          <w:tcBorders>
            <w:bottom w:val="single" w:sz="4" w:space="0" w:color="A6A6A6" w:themeColor="background1" w:themeShade="A6"/>
          </w:tcBorders>
        </w:tcPr>
        <w:p w14:paraId="26D528E3" w14:textId="77777777" w:rsidR="00341D70" w:rsidRDefault="006F7B67" w:rsidP="006F7B67">
          <w:pPr>
            <w:pStyle w:val="Voettekst"/>
          </w:pPr>
          <w:r>
            <w:t xml:space="preserve">september 2016                    pagina </w:t>
          </w:r>
          <w:r>
            <w:fldChar w:fldCharType="begin"/>
          </w:r>
          <w:r>
            <w:instrText>PAGE   \* MERGEFORMAT</w:instrText>
          </w:r>
          <w:r>
            <w:fldChar w:fldCharType="separate"/>
          </w:r>
          <w:r w:rsidR="005E50F0">
            <w:rPr>
              <w:noProof/>
            </w:rPr>
            <w:t>1</w:t>
          </w:r>
          <w:r>
            <w:fldChar w:fldCharType="end"/>
          </w:r>
        </w:p>
      </w:tc>
      <w:tc>
        <w:tcPr>
          <w:tcW w:w="284" w:type="dxa"/>
          <w:vAlign w:val="bottom"/>
        </w:tcPr>
        <w:p w14:paraId="5A8E4855" w14:textId="77777777" w:rsidR="00341D70" w:rsidRDefault="00341D70" w:rsidP="00253B06">
          <w:pPr>
            <w:pStyle w:val="Voettekst"/>
          </w:pPr>
        </w:p>
      </w:tc>
      <w:tc>
        <w:tcPr>
          <w:tcW w:w="567" w:type="dxa"/>
          <w:vAlign w:val="bottom"/>
          <w:hideMark/>
        </w:tcPr>
        <w:p w14:paraId="1F79C3BE" w14:textId="77777777" w:rsidR="00341D70" w:rsidRDefault="00341D70" w:rsidP="00253B06">
          <w:pPr>
            <w:pStyle w:val="Voettekst"/>
            <w:jc w:val="right"/>
          </w:pPr>
        </w:p>
      </w:tc>
      <w:tc>
        <w:tcPr>
          <w:tcW w:w="567" w:type="dxa"/>
          <w:vAlign w:val="bottom"/>
        </w:tcPr>
        <w:p w14:paraId="1D5701DA" w14:textId="77777777" w:rsidR="00341D70" w:rsidRDefault="00341D70" w:rsidP="00253B06">
          <w:pPr>
            <w:pStyle w:val="venvnDocumentgegevens"/>
            <w:jc w:val="right"/>
          </w:pPr>
        </w:p>
      </w:tc>
      <w:tc>
        <w:tcPr>
          <w:tcW w:w="1134" w:type="dxa"/>
          <w:vAlign w:val="bottom"/>
        </w:tcPr>
        <w:p w14:paraId="2DEEDA05" w14:textId="77777777" w:rsidR="00341D70" w:rsidRDefault="00341D70" w:rsidP="00253B06">
          <w:pPr>
            <w:pStyle w:val="venvnDocumentgegevens"/>
            <w:jc w:val="right"/>
          </w:pPr>
        </w:p>
      </w:tc>
    </w:tr>
  </w:tbl>
  <w:p w14:paraId="7D8D68A3" w14:textId="77777777" w:rsidR="00341D70" w:rsidRDefault="00341D70" w:rsidP="00341D70">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D4D6" w14:textId="77777777" w:rsidR="00F51484" w:rsidRDefault="00F51484" w:rsidP="00964803">
      <w:r>
        <w:separator/>
      </w:r>
    </w:p>
  </w:footnote>
  <w:footnote w:type="continuationSeparator" w:id="0">
    <w:p w14:paraId="5DAFE1FB" w14:textId="77777777" w:rsidR="00F51484" w:rsidRDefault="00F51484" w:rsidP="00964803">
      <w:r>
        <w:continuationSeparator/>
      </w:r>
    </w:p>
  </w:footnote>
  <w:footnote w:id="1">
    <w:p w14:paraId="114CC5F7" w14:textId="77777777" w:rsidR="005D6B62" w:rsidRPr="00C9498F" w:rsidRDefault="005D6B62" w:rsidP="005D6B62">
      <w:pPr>
        <w:pStyle w:val="Voetnoottekst"/>
        <w:rPr>
          <w:rFonts w:ascii="Arial" w:hAnsi="Arial" w:cs="Arial"/>
          <w:sz w:val="16"/>
        </w:rPr>
      </w:pPr>
      <w:r>
        <w:rPr>
          <w:rStyle w:val="Voetnootmarkering"/>
        </w:rPr>
        <w:footnoteRef/>
      </w:r>
      <w:r w:rsidRPr="00C9498F">
        <w:rPr>
          <w:rFonts w:ascii="Arial" w:hAnsi="Arial" w:cs="Arial"/>
          <w:sz w:val="16"/>
        </w:rPr>
        <w:t>De Registratiecommissie vraagt hiernaar omdat geaccrediteerde scholing in sommige gevallen niet mee</w:t>
      </w:r>
      <w:r>
        <w:rPr>
          <w:rFonts w:ascii="Arial" w:hAnsi="Arial" w:cs="Arial"/>
          <w:sz w:val="16"/>
        </w:rPr>
        <w:t>telt</w:t>
      </w:r>
      <w:r w:rsidRPr="00C9498F">
        <w:rPr>
          <w:rFonts w:ascii="Arial" w:hAnsi="Arial" w:cs="Arial"/>
          <w:sz w:val="16"/>
        </w:rPr>
        <w:t xml:space="preserve"> bij herregistratie (bijvoorbeeld wanneer een individueel scholingsprogramma wordt gevolgd in het kader van een herregistratie onder voorwaarden).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3F40C15B" w14:textId="77777777" w:rsidTr="00955799">
      <w:trPr>
        <w:trHeight w:hRule="exact" w:val="907"/>
      </w:trPr>
      <w:tc>
        <w:tcPr>
          <w:tcW w:w="8335" w:type="dxa"/>
        </w:tcPr>
        <w:p w14:paraId="3A49E0C5" w14:textId="77777777" w:rsidR="00877EC9" w:rsidRPr="00195329" w:rsidRDefault="00FB291D" w:rsidP="004461F7">
          <w:pPr>
            <w:pStyle w:val="Koptekst"/>
            <w:jc w:val="right"/>
          </w:pPr>
          <w:bookmarkStart w:id="2" w:name="dpLogoVolg"/>
          <w:bookmarkEnd w:id="2"/>
          <w:r>
            <w:rPr>
              <w:noProof/>
              <w:lang w:eastAsia="nl-NL"/>
            </w:rPr>
            <w:drawing>
              <wp:inline distT="0" distB="0" distL="0" distR="0" wp14:anchorId="79E4BC37" wp14:editId="5715847D">
                <wp:extent cx="3558880" cy="576000"/>
                <wp:effectExtent l="0" t="0" r="3810" b="0"/>
                <wp:docPr id="5"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58880" cy="576000"/>
                        </a:xfrm>
                        <a:prstGeom prst="rect">
                          <a:avLst/>
                        </a:prstGeom>
                      </pic:spPr>
                    </pic:pic>
                  </a:graphicData>
                </a:graphic>
              </wp:inline>
            </w:drawing>
          </w:r>
        </w:p>
      </w:tc>
    </w:tr>
  </w:tbl>
  <w:p w14:paraId="32468717" w14:textId="77777777" w:rsidR="00877EC9" w:rsidRDefault="00877EC9" w:rsidP="003866E8"/>
  <w:p w14:paraId="56B95EB0" w14:textId="77777777" w:rsidR="00877EC9" w:rsidRDefault="003866E8" w:rsidP="003866E8">
    <w:bookmarkStart w:id="3" w:name="dpSupportLogoVolg"/>
    <w:r>
      <w:rPr>
        <w:noProof/>
        <w:lang w:eastAsia="nl-NL"/>
      </w:rPr>
      <mc:AlternateContent>
        <mc:Choice Requires="wps">
          <w:drawing>
            <wp:anchor distT="0" distB="0" distL="114300" distR="114300" simplePos="0" relativeHeight="251665408" behindDoc="0" locked="0" layoutInCell="1" allowOverlap="1" wp14:anchorId="6F8888A6" wp14:editId="63EF2EF4">
              <wp:simplePos x="0" y="0"/>
              <wp:positionH relativeFrom="page">
                <wp:posOffset>6707505</wp:posOffset>
              </wp:positionH>
              <wp:positionV relativeFrom="page">
                <wp:posOffset>759460</wp:posOffset>
              </wp:positionV>
              <wp:extent cx="360000" cy="9464400"/>
              <wp:effectExtent l="0" t="0" r="21590" b="22860"/>
              <wp:wrapNone/>
              <wp:docPr id="6"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155A9" id="Rechthoek 1" o:spid="_x0000_s1026" style="position:absolute;margin-left:528.15pt;margin-top:59.8pt;width:28.35pt;height:745.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" path="m,l360000,r,9464400l4408,9464400e" filled="f" strokecolor="#954975 [3204]" strokeweight=".5pt">
              <v:path arrowok="t" o:connecttype="custom" o:connectlocs="0,0;360000,0;360000,9464400;4408,9464400" o:connectangles="0,0,0,0"/>
              <w10:wrap anchorx="page" anchory="page"/>
            </v:shape>
          </w:pict>
        </mc:Fallback>
      </mc:AlternateContent>
    </w:r>
    <w:r w:rsidR="00877EC9">
      <w:rPr>
        <w:noProof/>
        <w:lang w:eastAsia="nl-NL"/>
      </w:rPr>
      <w:drawing>
        <wp:anchor distT="0" distB="0" distL="114300" distR="114300" simplePos="0" relativeHeight="251659264" behindDoc="0" locked="0" layoutInCell="1" allowOverlap="1" wp14:anchorId="69E94125" wp14:editId="347527F8">
          <wp:simplePos x="0" y="0"/>
          <wp:positionH relativeFrom="page">
            <wp:posOffset>5829300</wp:posOffset>
          </wp:positionH>
          <wp:positionV relativeFrom="page">
            <wp:posOffset>10010775</wp:posOffset>
          </wp:positionV>
          <wp:extent cx="723600" cy="2376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00" cy="237600"/>
                  </a:xfrm>
                  <a:prstGeom prst="rect">
                    <a:avLst/>
                  </a:prstGeom>
                  <a:noFill/>
                </pic:spPr>
              </pic:pic>
            </a:graphicData>
          </a:graphic>
          <wp14:sizeRelH relativeFrom="page">
            <wp14:pctWidth>0</wp14:pctWidth>
          </wp14:sizeRelH>
          <wp14:sizeRelV relativeFrom="page">
            <wp14:pctHeight>0</wp14:pctHeight>
          </wp14:sizeRelV>
        </wp:anchor>
      </w:drawing>
    </w:r>
  </w:p>
  <w:bookmarkEnd w:id="3"/>
  <w:p w14:paraId="20725DE8" w14:textId="77777777" w:rsidR="00877EC9" w:rsidRDefault="00877EC9" w:rsidP="003866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60E83A" w14:textId="77777777" w:rsidTr="00955799">
      <w:trPr>
        <w:trHeight w:hRule="exact" w:val="907"/>
      </w:trPr>
      <w:tc>
        <w:tcPr>
          <w:tcW w:w="9185" w:type="dxa"/>
        </w:tcPr>
        <w:p w14:paraId="2534745D" w14:textId="77777777" w:rsidR="008A6CCF" w:rsidRPr="00195329" w:rsidRDefault="00FB291D" w:rsidP="008A6CCF">
          <w:pPr>
            <w:pStyle w:val="Koptekst"/>
            <w:jc w:val="right"/>
          </w:pPr>
          <w:bookmarkStart w:id="4" w:name="dpLogo"/>
          <w:bookmarkEnd w:id="4"/>
          <w:r>
            <w:rPr>
              <w:noProof/>
              <w:lang w:eastAsia="nl-NL"/>
            </w:rPr>
            <w:drawing>
              <wp:inline distT="0" distB="0" distL="0" distR="0" wp14:anchorId="0D8B34C8" wp14:editId="30748E69">
                <wp:extent cx="3558880" cy="576000"/>
                <wp:effectExtent l="0" t="0" r="3810" b="0"/>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58880" cy="576000"/>
                        </a:xfrm>
                        <a:prstGeom prst="rect">
                          <a:avLst/>
                        </a:prstGeom>
                      </pic:spPr>
                    </pic:pic>
                  </a:graphicData>
                </a:graphic>
              </wp:inline>
            </w:drawing>
          </w:r>
        </w:p>
      </w:tc>
    </w:tr>
  </w:tbl>
  <w:p w14:paraId="68B9EE1B" w14:textId="77777777" w:rsidR="006F1FEA" w:rsidRDefault="006F1FEA" w:rsidP="00341E78">
    <w:pPr>
      <w:pStyle w:val="Geenafstand"/>
    </w:pPr>
  </w:p>
  <w:p w14:paraId="3FF0775F" w14:textId="77777777" w:rsidR="006F1FEA" w:rsidRDefault="00341E78" w:rsidP="00341E78">
    <w:pPr>
      <w:pStyle w:val="Geenafstand"/>
    </w:pPr>
    <w:bookmarkStart w:id="5" w:name="dpSupportLogo"/>
    <w:r>
      <w:rPr>
        <w:noProof/>
        <w:lang w:eastAsia="nl-NL"/>
      </w:rPr>
      <mc:AlternateContent>
        <mc:Choice Requires="wps">
          <w:drawing>
            <wp:anchor distT="0" distB="0" distL="114300" distR="114300" simplePos="0" relativeHeight="251662336" behindDoc="0" locked="0" layoutInCell="1" allowOverlap="1" wp14:anchorId="02881D01" wp14:editId="3ACD4E16">
              <wp:simplePos x="0" y="0"/>
              <wp:positionH relativeFrom="page">
                <wp:posOffset>6707505</wp:posOffset>
              </wp:positionH>
              <wp:positionV relativeFrom="page">
                <wp:posOffset>759460</wp:posOffset>
              </wp:positionV>
              <wp:extent cx="360000" cy="9464400"/>
              <wp:effectExtent l="0" t="0" r="21590" b="22860"/>
              <wp:wrapNone/>
              <wp:docPr id="3" name="Rechthoek 1"/>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AEBA" id="Rechthoek 1" o:spid="_x0000_s1026" style="position:absolute;margin-left:528.15pt;margin-top:59.8pt;width:28.35pt;height:74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" path="m,l360000,r,9464400l4408,9464400e" filled="f" strokecolor="#954975 [3204]" strokeweight=".5pt">
              <v:path arrowok="t" o:connecttype="custom" o:connectlocs="0,0;360000,0;360000,9464400;4408,9464400" o:connectangles="0,0,0,0"/>
              <w10:wrap anchorx="page" anchory="page"/>
            </v:shape>
          </w:pict>
        </mc:Fallback>
      </mc:AlternateContent>
    </w:r>
    <w:r w:rsidR="006F1FEA">
      <w:rPr>
        <w:noProof/>
        <w:lang w:eastAsia="nl-NL"/>
      </w:rPr>
      <w:drawing>
        <wp:anchor distT="0" distB="0" distL="114300" distR="114300" simplePos="0" relativeHeight="251656192" behindDoc="0" locked="0" layoutInCell="1" allowOverlap="1" wp14:anchorId="7139679A" wp14:editId="424865F9">
          <wp:simplePos x="0" y="0"/>
          <wp:positionH relativeFrom="page">
            <wp:posOffset>5829300</wp:posOffset>
          </wp:positionH>
          <wp:positionV relativeFrom="page">
            <wp:posOffset>10010775</wp:posOffset>
          </wp:positionV>
          <wp:extent cx="734400" cy="241200"/>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400" cy="241200"/>
                  </a:xfrm>
                  <a:prstGeom prst="rect">
                    <a:avLst/>
                  </a:prstGeom>
                  <a:noFill/>
                </pic:spPr>
              </pic:pic>
            </a:graphicData>
          </a:graphic>
          <wp14:sizeRelH relativeFrom="page">
            <wp14:pctWidth>0</wp14:pctWidth>
          </wp14:sizeRelH>
          <wp14:sizeRelV relativeFrom="page">
            <wp14:pctHeight>0</wp14:pctHeight>
          </wp14:sizeRelV>
        </wp:anchor>
      </w:drawing>
    </w:r>
  </w:p>
  <w:bookmarkEnd w:id="5"/>
  <w:p w14:paraId="07205121" w14:textId="77777777" w:rsidR="006F1FEA" w:rsidRDefault="006F1FEA" w:rsidP="00341E78">
    <w:pPr>
      <w:pStyle w:val="Geenaf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190"/>
    <w:multiLevelType w:val="hybridMultilevel"/>
    <w:tmpl w:val="2F5EA0D4"/>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6A6583"/>
    <w:multiLevelType w:val="hybridMultilevel"/>
    <w:tmpl w:val="B3AAF2CA"/>
    <w:lvl w:ilvl="0" w:tplc="3B102C6A">
      <w:start w:val="1"/>
      <w:numFmt w:val="bullet"/>
      <w:lvlText w:val=""/>
      <w:lvlJc w:val="left"/>
      <w:pPr>
        <w:ind w:left="360" w:hanging="360"/>
      </w:pPr>
      <w:rPr>
        <w:rFonts w:ascii="Symbol" w:hAnsi="Symbol" w:hint="default"/>
      </w:rPr>
    </w:lvl>
    <w:lvl w:ilvl="1" w:tplc="3B102C6A">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365D87"/>
    <w:multiLevelType w:val="hybridMultilevel"/>
    <w:tmpl w:val="F492331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1880429"/>
    <w:multiLevelType w:val="hybridMultilevel"/>
    <w:tmpl w:val="9F0294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1D7F40"/>
    <w:multiLevelType w:val="hybridMultilevel"/>
    <w:tmpl w:val="C3B2020C"/>
    <w:lvl w:ilvl="0" w:tplc="0413000F">
      <w:start w:val="1"/>
      <w:numFmt w:val="decimal"/>
      <w:lvlText w:val="%1."/>
      <w:lvlJc w:val="left"/>
      <w:pPr>
        <w:ind w:left="360" w:hanging="360"/>
      </w:pPr>
      <w:rPr>
        <w:rFonts w:hint="default"/>
      </w:rPr>
    </w:lvl>
    <w:lvl w:ilvl="1" w:tplc="C4906992">
      <w:numFmt w:val="bullet"/>
      <w:lvlText w:val="-"/>
      <w:lvlJc w:val="left"/>
      <w:pPr>
        <w:ind w:left="1080" w:hanging="360"/>
      </w:pPr>
      <w:rPr>
        <w:rFonts w:ascii="Arial" w:eastAsiaTheme="minorHAns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270806"/>
    <w:multiLevelType w:val="hybridMultilevel"/>
    <w:tmpl w:val="81922C2C"/>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A046D4D"/>
    <w:multiLevelType w:val="hybridMultilevel"/>
    <w:tmpl w:val="8F32FE14"/>
    <w:lvl w:ilvl="0" w:tplc="E4507BB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9A25CD"/>
    <w:multiLevelType w:val="hybridMultilevel"/>
    <w:tmpl w:val="B060FD1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41441FF8"/>
    <w:multiLevelType w:val="hybridMultilevel"/>
    <w:tmpl w:val="587E66D6"/>
    <w:lvl w:ilvl="0" w:tplc="F81041B0">
      <w:start w:val="1"/>
      <w:numFmt w:val="decimal"/>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117964"/>
    <w:multiLevelType w:val="hybridMultilevel"/>
    <w:tmpl w:val="A45E361C"/>
    <w:lvl w:ilvl="0" w:tplc="3B102C6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EEB2ADA"/>
    <w:multiLevelType w:val="hybridMultilevel"/>
    <w:tmpl w:val="CA6C453C"/>
    <w:lvl w:ilvl="0" w:tplc="E4507BB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8126F9"/>
    <w:multiLevelType w:val="hybridMultilevel"/>
    <w:tmpl w:val="CE0897F0"/>
    <w:lvl w:ilvl="0" w:tplc="0840C6EE">
      <w:start w:val="6"/>
      <w:numFmt w:val="bullet"/>
      <w:lvlText w:val="-"/>
      <w:lvlJc w:val="left"/>
      <w:pPr>
        <w:tabs>
          <w:tab w:val="num" w:pos="927"/>
        </w:tabs>
        <w:ind w:left="927" w:hanging="567"/>
      </w:pPr>
      <w:rPr>
        <w:rFonts w:ascii="Arial" w:eastAsia="Bodoni MT Condensed" w:hAnsi="Arial" w:hint="default"/>
      </w:rPr>
    </w:lvl>
    <w:lvl w:ilvl="1" w:tplc="04130003">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416A90"/>
    <w:multiLevelType w:val="hybridMultilevel"/>
    <w:tmpl w:val="ED04671C"/>
    <w:lvl w:ilvl="0" w:tplc="48D0A1D0">
      <w:start w:val="1"/>
      <w:numFmt w:val="bullet"/>
      <w:pStyle w:val="OpsommingVVN"/>
      <w:lvlText w:val=""/>
      <w:lvlJc w:val="left"/>
      <w:pPr>
        <w:tabs>
          <w:tab w:val="num" w:pos="312"/>
        </w:tabs>
        <w:ind w:left="312" w:hanging="312"/>
      </w:pPr>
      <w:rPr>
        <w:rFonts w:ascii="Symbol" w:hAnsi="Symbol" w:hint="default"/>
      </w:rPr>
    </w:lvl>
    <w:lvl w:ilvl="1" w:tplc="04130003" w:tentative="1">
      <w:start w:val="1"/>
      <w:numFmt w:val="bullet"/>
      <w:lvlText w:val="o"/>
      <w:lvlJc w:val="left"/>
      <w:pPr>
        <w:tabs>
          <w:tab w:val="num" w:pos="731"/>
        </w:tabs>
        <w:ind w:left="731" w:hanging="360"/>
      </w:pPr>
      <w:rPr>
        <w:rFonts w:ascii="Courier New" w:hAnsi="Courier New" w:cs="Courier New" w:hint="default"/>
      </w:rPr>
    </w:lvl>
    <w:lvl w:ilvl="2" w:tplc="04130005" w:tentative="1">
      <w:start w:val="1"/>
      <w:numFmt w:val="bullet"/>
      <w:lvlText w:val=""/>
      <w:lvlJc w:val="left"/>
      <w:pPr>
        <w:tabs>
          <w:tab w:val="num" w:pos="1451"/>
        </w:tabs>
        <w:ind w:left="1451" w:hanging="360"/>
      </w:pPr>
      <w:rPr>
        <w:rFonts w:ascii="Wingdings" w:hAnsi="Wingdings" w:hint="default"/>
      </w:rPr>
    </w:lvl>
    <w:lvl w:ilvl="3" w:tplc="04130001">
      <w:start w:val="1"/>
      <w:numFmt w:val="bullet"/>
      <w:lvlText w:val=""/>
      <w:lvlJc w:val="left"/>
      <w:pPr>
        <w:tabs>
          <w:tab w:val="num" w:pos="2171"/>
        </w:tabs>
        <w:ind w:left="2171" w:hanging="360"/>
      </w:pPr>
      <w:rPr>
        <w:rFonts w:ascii="Symbol" w:hAnsi="Symbol" w:hint="default"/>
      </w:rPr>
    </w:lvl>
    <w:lvl w:ilvl="4" w:tplc="04130003" w:tentative="1">
      <w:start w:val="1"/>
      <w:numFmt w:val="bullet"/>
      <w:lvlText w:val="o"/>
      <w:lvlJc w:val="left"/>
      <w:pPr>
        <w:tabs>
          <w:tab w:val="num" w:pos="2891"/>
        </w:tabs>
        <w:ind w:left="2891" w:hanging="360"/>
      </w:pPr>
      <w:rPr>
        <w:rFonts w:ascii="Courier New" w:hAnsi="Courier New" w:cs="Courier New" w:hint="default"/>
      </w:rPr>
    </w:lvl>
    <w:lvl w:ilvl="5" w:tplc="04130005" w:tentative="1">
      <w:start w:val="1"/>
      <w:numFmt w:val="bullet"/>
      <w:lvlText w:val=""/>
      <w:lvlJc w:val="left"/>
      <w:pPr>
        <w:tabs>
          <w:tab w:val="num" w:pos="3611"/>
        </w:tabs>
        <w:ind w:left="3611" w:hanging="360"/>
      </w:pPr>
      <w:rPr>
        <w:rFonts w:ascii="Wingdings" w:hAnsi="Wingdings" w:hint="default"/>
      </w:rPr>
    </w:lvl>
    <w:lvl w:ilvl="6" w:tplc="04130001" w:tentative="1">
      <w:start w:val="1"/>
      <w:numFmt w:val="bullet"/>
      <w:lvlText w:val=""/>
      <w:lvlJc w:val="left"/>
      <w:pPr>
        <w:tabs>
          <w:tab w:val="num" w:pos="4331"/>
        </w:tabs>
        <w:ind w:left="4331" w:hanging="360"/>
      </w:pPr>
      <w:rPr>
        <w:rFonts w:ascii="Symbol" w:hAnsi="Symbol" w:hint="default"/>
      </w:rPr>
    </w:lvl>
    <w:lvl w:ilvl="7" w:tplc="04130003" w:tentative="1">
      <w:start w:val="1"/>
      <w:numFmt w:val="bullet"/>
      <w:lvlText w:val="o"/>
      <w:lvlJc w:val="left"/>
      <w:pPr>
        <w:tabs>
          <w:tab w:val="num" w:pos="5051"/>
        </w:tabs>
        <w:ind w:left="5051" w:hanging="360"/>
      </w:pPr>
      <w:rPr>
        <w:rFonts w:ascii="Courier New" w:hAnsi="Courier New" w:cs="Courier New" w:hint="default"/>
      </w:rPr>
    </w:lvl>
    <w:lvl w:ilvl="8" w:tplc="04130005" w:tentative="1">
      <w:start w:val="1"/>
      <w:numFmt w:val="bullet"/>
      <w:lvlText w:val=""/>
      <w:lvlJc w:val="left"/>
      <w:pPr>
        <w:tabs>
          <w:tab w:val="num" w:pos="5771"/>
        </w:tabs>
        <w:ind w:left="5771" w:hanging="360"/>
      </w:pPr>
      <w:rPr>
        <w:rFonts w:ascii="Wingdings" w:hAnsi="Wingdings" w:hint="default"/>
      </w:rPr>
    </w:lvl>
  </w:abstractNum>
  <w:abstractNum w:abstractNumId="16" w15:restartNumberingAfterBreak="0">
    <w:nsid w:val="6D9C4A94"/>
    <w:multiLevelType w:val="hybridMultilevel"/>
    <w:tmpl w:val="86C6F670"/>
    <w:lvl w:ilvl="0" w:tplc="3B102C6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AF715E5"/>
    <w:multiLevelType w:val="hybridMultilevel"/>
    <w:tmpl w:val="880CCAE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B1C34B6"/>
    <w:multiLevelType w:val="hybridMultilevel"/>
    <w:tmpl w:val="F6247198"/>
    <w:lvl w:ilvl="0" w:tplc="0413000F">
      <w:start w:val="1"/>
      <w:numFmt w:val="decimal"/>
      <w:lvlText w:val="%1."/>
      <w:lvlJc w:val="left"/>
      <w:pPr>
        <w:ind w:left="360" w:hanging="360"/>
      </w:pPr>
      <w:rPr>
        <w:rFonts w:hint="default"/>
      </w:rPr>
    </w:lvl>
    <w:lvl w:ilvl="1" w:tplc="0840C6EE">
      <w:start w:val="6"/>
      <w:numFmt w:val="bullet"/>
      <w:lvlText w:val="-"/>
      <w:lvlJc w:val="left"/>
      <w:pPr>
        <w:ind w:left="1080" w:hanging="360"/>
      </w:pPr>
      <w:rPr>
        <w:rFonts w:ascii="Arial" w:eastAsia="Bodoni MT Condensed" w:hAnsi="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6"/>
  </w:num>
  <w:num w:numId="5">
    <w:abstractNumId w:val="18"/>
  </w:num>
  <w:num w:numId="6">
    <w:abstractNumId w:val="15"/>
  </w:num>
  <w:num w:numId="7">
    <w:abstractNumId w:val="14"/>
  </w:num>
  <w:num w:numId="8">
    <w:abstractNumId w:val="4"/>
  </w:num>
  <w:num w:numId="9">
    <w:abstractNumId w:val="0"/>
  </w:num>
  <w:num w:numId="10">
    <w:abstractNumId w:val="13"/>
  </w:num>
  <w:num w:numId="11">
    <w:abstractNumId w:val="8"/>
  </w:num>
  <w:num w:numId="12">
    <w:abstractNumId w:val="3"/>
  </w:num>
  <w:num w:numId="13">
    <w:abstractNumId w:val="7"/>
  </w:num>
  <w:num w:numId="14">
    <w:abstractNumId w:val="16"/>
  </w:num>
  <w:num w:numId="15">
    <w:abstractNumId w:val="5"/>
  </w:num>
  <w:num w:numId="16">
    <w:abstractNumId w:val="2"/>
  </w:num>
  <w:num w:numId="17">
    <w:abstractNumId w:val="12"/>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b2092351-8a93-490d-9aab-5ddefc5d7a43&quot; profileid=&quot;00000000-0000-0000-0000-000000000000&quot; culture=&quot;nl-NL&quot;&gt;_x000d__x000a_  &lt;content&gt;_x000d__x000a_    &lt;document sourcepath=&quot;\Rapport&quot; sourceid=&quot;0982f541-ab97-4dc5-bfee-1db77cf5dd92&quot;&gt;_x000d__x000a_      &lt;variables&gt;_x000d__x000a_        &lt;Titel&gt;Van binnen naar buiten&lt;/Titel&gt;_x000d__x000a_        &lt;Subregel /&gt;_x000d__x000a_        &lt;Versie&gt;4-5-2015 00:00:00&lt;/Versie&gt;_x000d__x000a_        &lt;Subtitel&gt;Middenjaarsvergadering RSV&lt;/Subtitel&gt;_x000d__x000a_        &lt;SenderData&gt;_x000d__x000a_          &lt;OrganisatieId&gt;8fc83c6f-6daf-4707-99c7-e78331fb74e0&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FB291D"/>
    <w:rsid w:val="00005500"/>
    <w:rsid w:val="00010A84"/>
    <w:rsid w:val="00015FF3"/>
    <w:rsid w:val="00021E87"/>
    <w:rsid w:val="000419A5"/>
    <w:rsid w:val="0004437A"/>
    <w:rsid w:val="00062919"/>
    <w:rsid w:val="00080960"/>
    <w:rsid w:val="00090021"/>
    <w:rsid w:val="000947D7"/>
    <w:rsid w:val="00094B12"/>
    <w:rsid w:val="000A0637"/>
    <w:rsid w:val="000B099F"/>
    <w:rsid w:val="000B61A8"/>
    <w:rsid w:val="000D1C27"/>
    <w:rsid w:val="000D5E63"/>
    <w:rsid w:val="000D71F8"/>
    <w:rsid w:val="000E1855"/>
    <w:rsid w:val="000E1FAE"/>
    <w:rsid w:val="000F34A2"/>
    <w:rsid w:val="0011175F"/>
    <w:rsid w:val="00121FBA"/>
    <w:rsid w:val="00124AA2"/>
    <w:rsid w:val="001308ED"/>
    <w:rsid w:val="00134523"/>
    <w:rsid w:val="00134FA8"/>
    <w:rsid w:val="00141221"/>
    <w:rsid w:val="00143B55"/>
    <w:rsid w:val="0014671D"/>
    <w:rsid w:val="00156FB4"/>
    <w:rsid w:val="00162C46"/>
    <w:rsid w:val="00163648"/>
    <w:rsid w:val="00167CFD"/>
    <w:rsid w:val="0017061D"/>
    <w:rsid w:val="00174281"/>
    <w:rsid w:val="001866B1"/>
    <w:rsid w:val="001924E8"/>
    <w:rsid w:val="00194096"/>
    <w:rsid w:val="00195329"/>
    <w:rsid w:val="00197836"/>
    <w:rsid w:val="001A0F12"/>
    <w:rsid w:val="001A15B0"/>
    <w:rsid w:val="001A17CD"/>
    <w:rsid w:val="001A239B"/>
    <w:rsid w:val="001A3642"/>
    <w:rsid w:val="001A77DA"/>
    <w:rsid w:val="001B3003"/>
    <w:rsid w:val="001B641C"/>
    <w:rsid w:val="001C0C0A"/>
    <w:rsid w:val="001C4BC6"/>
    <w:rsid w:val="001D4972"/>
    <w:rsid w:val="001D633F"/>
    <w:rsid w:val="001D7208"/>
    <w:rsid w:val="001E09B0"/>
    <w:rsid w:val="001E5329"/>
    <w:rsid w:val="001F0882"/>
    <w:rsid w:val="001F543C"/>
    <w:rsid w:val="0020205E"/>
    <w:rsid w:val="002138FD"/>
    <w:rsid w:val="00217D4A"/>
    <w:rsid w:val="00225BE2"/>
    <w:rsid w:val="00233331"/>
    <w:rsid w:val="00234D9B"/>
    <w:rsid w:val="00237AD0"/>
    <w:rsid w:val="002511FC"/>
    <w:rsid w:val="002515DA"/>
    <w:rsid w:val="00271085"/>
    <w:rsid w:val="00273FF4"/>
    <w:rsid w:val="00276762"/>
    <w:rsid w:val="00281D47"/>
    <w:rsid w:val="0029238A"/>
    <w:rsid w:val="00294F16"/>
    <w:rsid w:val="00297111"/>
    <w:rsid w:val="002A1F8B"/>
    <w:rsid w:val="002A2F52"/>
    <w:rsid w:val="002A6183"/>
    <w:rsid w:val="002A63D9"/>
    <w:rsid w:val="002B0DCD"/>
    <w:rsid w:val="002B35DF"/>
    <w:rsid w:val="002C75C5"/>
    <w:rsid w:val="002D2CD2"/>
    <w:rsid w:val="002D4FDF"/>
    <w:rsid w:val="002E37FD"/>
    <w:rsid w:val="002F49B6"/>
    <w:rsid w:val="00302262"/>
    <w:rsid w:val="00312E2C"/>
    <w:rsid w:val="00313955"/>
    <w:rsid w:val="00320D15"/>
    <w:rsid w:val="00322271"/>
    <w:rsid w:val="003242C2"/>
    <w:rsid w:val="00330641"/>
    <w:rsid w:val="00341D70"/>
    <w:rsid w:val="00341E78"/>
    <w:rsid w:val="00341F1C"/>
    <w:rsid w:val="0035374B"/>
    <w:rsid w:val="00354AA7"/>
    <w:rsid w:val="00362DDE"/>
    <w:rsid w:val="003641EF"/>
    <w:rsid w:val="0036421A"/>
    <w:rsid w:val="00364399"/>
    <w:rsid w:val="00366A01"/>
    <w:rsid w:val="00382D87"/>
    <w:rsid w:val="00384EB9"/>
    <w:rsid w:val="003866E8"/>
    <w:rsid w:val="003B07EA"/>
    <w:rsid w:val="003B0A1C"/>
    <w:rsid w:val="003B15FF"/>
    <w:rsid w:val="003B4F90"/>
    <w:rsid w:val="003B55AC"/>
    <w:rsid w:val="003D4A07"/>
    <w:rsid w:val="003D6EF8"/>
    <w:rsid w:val="003E7BF1"/>
    <w:rsid w:val="003F2BC9"/>
    <w:rsid w:val="00402DCE"/>
    <w:rsid w:val="0040396C"/>
    <w:rsid w:val="00415F46"/>
    <w:rsid w:val="00417C58"/>
    <w:rsid w:val="0042079A"/>
    <w:rsid w:val="00421E8C"/>
    <w:rsid w:val="00424D8D"/>
    <w:rsid w:val="0045143C"/>
    <w:rsid w:val="00451FFC"/>
    <w:rsid w:val="00453043"/>
    <w:rsid w:val="00462F3D"/>
    <w:rsid w:val="00464403"/>
    <w:rsid w:val="004670E4"/>
    <w:rsid w:val="004737A2"/>
    <w:rsid w:val="00473C54"/>
    <w:rsid w:val="00490471"/>
    <w:rsid w:val="00496355"/>
    <w:rsid w:val="004A0294"/>
    <w:rsid w:val="004A3A84"/>
    <w:rsid w:val="004A3B32"/>
    <w:rsid w:val="004B498A"/>
    <w:rsid w:val="004B5DFA"/>
    <w:rsid w:val="004B6829"/>
    <w:rsid w:val="004C57DB"/>
    <w:rsid w:val="004D5FF6"/>
    <w:rsid w:val="004E36B0"/>
    <w:rsid w:val="004E65BD"/>
    <w:rsid w:val="004F02D7"/>
    <w:rsid w:val="004F181D"/>
    <w:rsid w:val="00512100"/>
    <w:rsid w:val="00512771"/>
    <w:rsid w:val="00524118"/>
    <w:rsid w:val="00531361"/>
    <w:rsid w:val="005478AB"/>
    <w:rsid w:val="00547A82"/>
    <w:rsid w:val="00553DC0"/>
    <w:rsid w:val="00565331"/>
    <w:rsid w:val="005664A7"/>
    <w:rsid w:val="0057056E"/>
    <w:rsid w:val="00574943"/>
    <w:rsid w:val="00574FBD"/>
    <w:rsid w:val="005838A4"/>
    <w:rsid w:val="00586A0F"/>
    <w:rsid w:val="005917F5"/>
    <w:rsid w:val="005A00D7"/>
    <w:rsid w:val="005A3F5E"/>
    <w:rsid w:val="005A4D78"/>
    <w:rsid w:val="005A51E1"/>
    <w:rsid w:val="005A626F"/>
    <w:rsid w:val="005A792F"/>
    <w:rsid w:val="005C6809"/>
    <w:rsid w:val="005D2A9E"/>
    <w:rsid w:val="005D6B62"/>
    <w:rsid w:val="005E50F0"/>
    <w:rsid w:val="005E54A7"/>
    <w:rsid w:val="005F1E4B"/>
    <w:rsid w:val="005F5B04"/>
    <w:rsid w:val="006000FC"/>
    <w:rsid w:val="006010D7"/>
    <w:rsid w:val="00601283"/>
    <w:rsid w:val="00611E46"/>
    <w:rsid w:val="0061319B"/>
    <w:rsid w:val="006158B2"/>
    <w:rsid w:val="00624F1D"/>
    <w:rsid w:val="006310D4"/>
    <w:rsid w:val="006342D0"/>
    <w:rsid w:val="0063499B"/>
    <w:rsid w:val="00637381"/>
    <w:rsid w:val="00662696"/>
    <w:rsid w:val="00667D8C"/>
    <w:rsid w:val="00670ED9"/>
    <w:rsid w:val="0068276C"/>
    <w:rsid w:val="00683630"/>
    <w:rsid w:val="00691B66"/>
    <w:rsid w:val="0069314D"/>
    <w:rsid w:val="00695F4E"/>
    <w:rsid w:val="00696437"/>
    <w:rsid w:val="006A4616"/>
    <w:rsid w:val="006A64EA"/>
    <w:rsid w:val="006A71C2"/>
    <w:rsid w:val="006B0BE6"/>
    <w:rsid w:val="006B318F"/>
    <w:rsid w:val="006B414E"/>
    <w:rsid w:val="006B56E7"/>
    <w:rsid w:val="006B7B26"/>
    <w:rsid w:val="006C7829"/>
    <w:rsid w:val="006D00B2"/>
    <w:rsid w:val="006D131B"/>
    <w:rsid w:val="006F1FEA"/>
    <w:rsid w:val="006F4F6B"/>
    <w:rsid w:val="006F7965"/>
    <w:rsid w:val="006F7B67"/>
    <w:rsid w:val="00701FF3"/>
    <w:rsid w:val="00706CB5"/>
    <w:rsid w:val="007216FB"/>
    <w:rsid w:val="00721F17"/>
    <w:rsid w:val="007323E2"/>
    <w:rsid w:val="007417E3"/>
    <w:rsid w:val="00747A45"/>
    <w:rsid w:val="00760457"/>
    <w:rsid w:val="00762B7B"/>
    <w:rsid w:val="00770821"/>
    <w:rsid w:val="00770A7C"/>
    <w:rsid w:val="0079629D"/>
    <w:rsid w:val="007A1D15"/>
    <w:rsid w:val="007A55C9"/>
    <w:rsid w:val="007A7B03"/>
    <w:rsid w:val="007B09D5"/>
    <w:rsid w:val="007B388F"/>
    <w:rsid w:val="007B54DB"/>
    <w:rsid w:val="007B70AF"/>
    <w:rsid w:val="007C1E2A"/>
    <w:rsid w:val="007C5223"/>
    <w:rsid w:val="007D43B1"/>
    <w:rsid w:val="007D5017"/>
    <w:rsid w:val="007E0775"/>
    <w:rsid w:val="007E5486"/>
    <w:rsid w:val="007F1065"/>
    <w:rsid w:val="007F6532"/>
    <w:rsid w:val="007F79FA"/>
    <w:rsid w:val="00836086"/>
    <w:rsid w:val="00836326"/>
    <w:rsid w:val="00851EFC"/>
    <w:rsid w:val="00853D77"/>
    <w:rsid w:val="0086265E"/>
    <w:rsid w:val="00873627"/>
    <w:rsid w:val="00877EC9"/>
    <w:rsid w:val="0089237A"/>
    <w:rsid w:val="008954ED"/>
    <w:rsid w:val="008974D8"/>
    <w:rsid w:val="00897CD3"/>
    <w:rsid w:val="008A22F9"/>
    <w:rsid w:val="008A6CCF"/>
    <w:rsid w:val="008B3828"/>
    <w:rsid w:val="008C17DC"/>
    <w:rsid w:val="008C17F0"/>
    <w:rsid w:val="008D18A7"/>
    <w:rsid w:val="008D293A"/>
    <w:rsid w:val="008D57EF"/>
    <w:rsid w:val="008D7988"/>
    <w:rsid w:val="008E099E"/>
    <w:rsid w:val="008E5F91"/>
    <w:rsid w:val="008F2E53"/>
    <w:rsid w:val="008F3918"/>
    <w:rsid w:val="009037E1"/>
    <w:rsid w:val="00910287"/>
    <w:rsid w:val="0091032E"/>
    <w:rsid w:val="00914C46"/>
    <w:rsid w:val="00916C88"/>
    <w:rsid w:val="00917D8C"/>
    <w:rsid w:val="00920A29"/>
    <w:rsid w:val="009236D2"/>
    <w:rsid w:val="00924C3F"/>
    <w:rsid w:val="00934EDF"/>
    <w:rsid w:val="00944FE7"/>
    <w:rsid w:val="00947F3E"/>
    <w:rsid w:val="009534D8"/>
    <w:rsid w:val="009535F6"/>
    <w:rsid w:val="009547EF"/>
    <w:rsid w:val="00955799"/>
    <w:rsid w:val="00955A0D"/>
    <w:rsid w:val="0096358D"/>
    <w:rsid w:val="00964803"/>
    <w:rsid w:val="00966FB2"/>
    <w:rsid w:val="00967F02"/>
    <w:rsid w:val="00982088"/>
    <w:rsid w:val="00982232"/>
    <w:rsid w:val="0098373B"/>
    <w:rsid w:val="00984960"/>
    <w:rsid w:val="00993078"/>
    <w:rsid w:val="00995654"/>
    <w:rsid w:val="009B3621"/>
    <w:rsid w:val="009B613A"/>
    <w:rsid w:val="009C1611"/>
    <w:rsid w:val="009C6AA2"/>
    <w:rsid w:val="009C7BC4"/>
    <w:rsid w:val="009D2FF6"/>
    <w:rsid w:val="009D7CB2"/>
    <w:rsid w:val="009F4C1B"/>
    <w:rsid w:val="009F59A0"/>
    <w:rsid w:val="009F7D43"/>
    <w:rsid w:val="00A1313C"/>
    <w:rsid w:val="00A21ADA"/>
    <w:rsid w:val="00A2288C"/>
    <w:rsid w:val="00A30CC4"/>
    <w:rsid w:val="00A34F15"/>
    <w:rsid w:val="00A36EC4"/>
    <w:rsid w:val="00A375C8"/>
    <w:rsid w:val="00A43217"/>
    <w:rsid w:val="00A44461"/>
    <w:rsid w:val="00A52703"/>
    <w:rsid w:val="00A55C7E"/>
    <w:rsid w:val="00A7673B"/>
    <w:rsid w:val="00A86DF0"/>
    <w:rsid w:val="00A8728D"/>
    <w:rsid w:val="00A91DE6"/>
    <w:rsid w:val="00A94A27"/>
    <w:rsid w:val="00A964EF"/>
    <w:rsid w:val="00A96572"/>
    <w:rsid w:val="00AA02F5"/>
    <w:rsid w:val="00AA2081"/>
    <w:rsid w:val="00AA63D4"/>
    <w:rsid w:val="00AB10D0"/>
    <w:rsid w:val="00AB31B8"/>
    <w:rsid w:val="00AB59DB"/>
    <w:rsid w:val="00AC47FB"/>
    <w:rsid w:val="00AD0002"/>
    <w:rsid w:val="00AD1A2E"/>
    <w:rsid w:val="00AE3400"/>
    <w:rsid w:val="00B05AF0"/>
    <w:rsid w:val="00B107D0"/>
    <w:rsid w:val="00B22651"/>
    <w:rsid w:val="00B27D3F"/>
    <w:rsid w:val="00B301CD"/>
    <w:rsid w:val="00B32471"/>
    <w:rsid w:val="00B37B57"/>
    <w:rsid w:val="00B4465C"/>
    <w:rsid w:val="00B5074D"/>
    <w:rsid w:val="00B53235"/>
    <w:rsid w:val="00B6143B"/>
    <w:rsid w:val="00B67C1C"/>
    <w:rsid w:val="00B71049"/>
    <w:rsid w:val="00B774F4"/>
    <w:rsid w:val="00B910AC"/>
    <w:rsid w:val="00B92715"/>
    <w:rsid w:val="00BA080E"/>
    <w:rsid w:val="00BB686A"/>
    <w:rsid w:val="00BE01CB"/>
    <w:rsid w:val="00BE3EBD"/>
    <w:rsid w:val="00BF0AF9"/>
    <w:rsid w:val="00BF3008"/>
    <w:rsid w:val="00BF5905"/>
    <w:rsid w:val="00C07757"/>
    <w:rsid w:val="00C114A0"/>
    <w:rsid w:val="00C2246F"/>
    <w:rsid w:val="00C2389A"/>
    <w:rsid w:val="00C43492"/>
    <w:rsid w:val="00C44588"/>
    <w:rsid w:val="00C52A8B"/>
    <w:rsid w:val="00C63761"/>
    <w:rsid w:val="00C65A9B"/>
    <w:rsid w:val="00C67481"/>
    <w:rsid w:val="00C874CD"/>
    <w:rsid w:val="00CD20D7"/>
    <w:rsid w:val="00CD3815"/>
    <w:rsid w:val="00CE24A8"/>
    <w:rsid w:val="00CE26D6"/>
    <w:rsid w:val="00CE3CC1"/>
    <w:rsid w:val="00CE4A6F"/>
    <w:rsid w:val="00CF366B"/>
    <w:rsid w:val="00CF371B"/>
    <w:rsid w:val="00D01AEB"/>
    <w:rsid w:val="00D10142"/>
    <w:rsid w:val="00D1453A"/>
    <w:rsid w:val="00D16C4B"/>
    <w:rsid w:val="00D42771"/>
    <w:rsid w:val="00D50BF6"/>
    <w:rsid w:val="00D604F7"/>
    <w:rsid w:val="00D63F5B"/>
    <w:rsid w:val="00D77509"/>
    <w:rsid w:val="00DA16C3"/>
    <w:rsid w:val="00DA2798"/>
    <w:rsid w:val="00DB4DC3"/>
    <w:rsid w:val="00DC0ABD"/>
    <w:rsid w:val="00DC7A56"/>
    <w:rsid w:val="00DC7DBD"/>
    <w:rsid w:val="00DE6E69"/>
    <w:rsid w:val="00DF3C88"/>
    <w:rsid w:val="00DF6D01"/>
    <w:rsid w:val="00E05D7D"/>
    <w:rsid w:val="00E07332"/>
    <w:rsid w:val="00E150F5"/>
    <w:rsid w:val="00E2030A"/>
    <w:rsid w:val="00E2234A"/>
    <w:rsid w:val="00E261CB"/>
    <w:rsid w:val="00E27F24"/>
    <w:rsid w:val="00E3361E"/>
    <w:rsid w:val="00E36C61"/>
    <w:rsid w:val="00E41E3D"/>
    <w:rsid w:val="00E42DA2"/>
    <w:rsid w:val="00E66595"/>
    <w:rsid w:val="00E806CB"/>
    <w:rsid w:val="00E915F9"/>
    <w:rsid w:val="00E91ED0"/>
    <w:rsid w:val="00E95441"/>
    <w:rsid w:val="00EA12A1"/>
    <w:rsid w:val="00EA2167"/>
    <w:rsid w:val="00EC2EE8"/>
    <w:rsid w:val="00ED0A41"/>
    <w:rsid w:val="00ED0DF3"/>
    <w:rsid w:val="00ED2E04"/>
    <w:rsid w:val="00ED652D"/>
    <w:rsid w:val="00ED6E51"/>
    <w:rsid w:val="00EE17B7"/>
    <w:rsid w:val="00F10432"/>
    <w:rsid w:val="00F12DB3"/>
    <w:rsid w:val="00F15226"/>
    <w:rsid w:val="00F167DE"/>
    <w:rsid w:val="00F21382"/>
    <w:rsid w:val="00F23732"/>
    <w:rsid w:val="00F26706"/>
    <w:rsid w:val="00F41B52"/>
    <w:rsid w:val="00F42B87"/>
    <w:rsid w:val="00F43E9F"/>
    <w:rsid w:val="00F51484"/>
    <w:rsid w:val="00F52B2C"/>
    <w:rsid w:val="00F54E8D"/>
    <w:rsid w:val="00F61634"/>
    <w:rsid w:val="00F63708"/>
    <w:rsid w:val="00F64A90"/>
    <w:rsid w:val="00F81C4D"/>
    <w:rsid w:val="00F90AC2"/>
    <w:rsid w:val="00F93DB8"/>
    <w:rsid w:val="00FA1F3F"/>
    <w:rsid w:val="00FB291D"/>
    <w:rsid w:val="00FB6A8C"/>
    <w:rsid w:val="00FC7317"/>
    <w:rsid w:val="00FD12AC"/>
    <w:rsid w:val="00FE2725"/>
    <w:rsid w:val="00FE3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0A7E0E"/>
  <w15:docId w15:val="{D1C2D4D4-9352-4173-83D7-D6F60CF1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1D70"/>
    <w:pPr>
      <w:spacing w:after="0" w:line="240" w:lineRule="auto"/>
    </w:pPr>
    <w:rPr>
      <w:sz w:val="20"/>
    </w:rPr>
  </w:style>
  <w:style w:type="paragraph" w:styleId="Kop1">
    <w:name w:val="heading 1"/>
    <w:basedOn w:val="Standaard"/>
    <w:next w:val="Standaard"/>
    <w:link w:val="Kop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29238A"/>
    <w:pPr>
      <w:keepNext/>
      <w:keepLines/>
      <w:spacing w:before="40"/>
      <w:outlineLvl w:val="3"/>
    </w:pPr>
    <w:rPr>
      <w:rFonts w:asciiTheme="majorHAnsi" w:eastAsiaTheme="majorEastAsia" w:hAnsiTheme="majorHAnsi" w:cstheme="majorBidi"/>
      <w:i/>
      <w:iCs/>
      <w:color w:val="6F365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B09D5"/>
    <w:pPr>
      <w:tabs>
        <w:tab w:val="center" w:pos="4536"/>
        <w:tab w:val="right" w:pos="9072"/>
      </w:tabs>
    </w:pPr>
    <w:rPr>
      <w:sz w:val="16"/>
    </w:rPr>
  </w:style>
  <w:style w:type="character" w:customStyle="1" w:styleId="KoptekstChar">
    <w:name w:val="Koptekst Char"/>
    <w:basedOn w:val="Standaardalinea-lettertype"/>
    <w:link w:val="Koptekst"/>
    <w:uiPriority w:val="99"/>
    <w:rsid w:val="007B09D5"/>
    <w:rPr>
      <w:sz w:val="16"/>
    </w:rPr>
  </w:style>
  <w:style w:type="paragraph" w:styleId="Voettekst">
    <w:name w:val="footer"/>
    <w:basedOn w:val="Standaard"/>
    <w:link w:val="VoettekstChar"/>
    <w:uiPriority w:val="99"/>
    <w:unhideWhenUsed/>
    <w:rsid w:val="007B09D5"/>
    <w:pPr>
      <w:tabs>
        <w:tab w:val="center" w:pos="4536"/>
        <w:tab w:val="right" w:pos="9072"/>
      </w:tabs>
    </w:pPr>
    <w:rPr>
      <w:sz w:val="16"/>
    </w:rPr>
  </w:style>
  <w:style w:type="character" w:customStyle="1" w:styleId="VoettekstChar">
    <w:name w:val="Voettekst Char"/>
    <w:basedOn w:val="Standaardalinea-lettertype"/>
    <w:link w:val="Voettekst"/>
    <w:uiPriority w:val="99"/>
    <w:rsid w:val="007B09D5"/>
    <w:rPr>
      <w:sz w:val="16"/>
    </w:rPr>
  </w:style>
  <w:style w:type="table" w:styleId="Tabelraster">
    <w:name w:val="Table Grid"/>
    <w:basedOn w:val="Standaardtabe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37381"/>
    <w:rPr>
      <w:rFonts w:ascii="Tahoma" w:hAnsi="Tahoma" w:cs="Tahoma"/>
      <w:sz w:val="16"/>
      <w:szCs w:val="16"/>
    </w:rPr>
  </w:style>
  <w:style w:type="character" w:customStyle="1" w:styleId="BallontekstChar">
    <w:name w:val="Ballontekst Char"/>
    <w:basedOn w:val="Standaardalinea-lettertype"/>
    <w:link w:val="Ballontekst"/>
    <w:uiPriority w:val="99"/>
    <w:semiHidden/>
    <w:rsid w:val="00637381"/>
    <w:rPr>
      <w:rFonts w:ascii="Tahoma" w:hAnsi="Tahoma" w:cs="Tahoma"/>
      <w:sz w:val="16"/>
      <w:szCs w:val="16"/>
    </w:rPr>
  </w:style>
  <w:style w:type="character" w:styleId="Hyperlink">
    <w:name w:val="Hyperlink"/>
    <w:basedOn w:val="Standaardalinea-lettertype"/>
    <w:uiPriority w:val="99"/>
    <w:unhideWhenUsed/>
    <w:rsid w:val="00237AD0"/>
    <w:rPr>
      <w:color w:val="87A2D9" w:themeColor="hyperlink"/>
      <w:u w:val="single"/>
    </w:rPr>
  </w:style>
  <w:style w:type="paragraph" w:customStyle="1" w:styleId="venvnAdres">
    <w:name w:val="venvn_Adres"/>
    <w:basedOn w:val="Standaard"/>
    <w:rsid w:val="002D2CD2"/>
  </w:style>
  <w:style w:type="paragraph" w:customStyle="1" w:styleId="venvnDocumentgegevens">
    <w:name w:val="venvn_Documentgegevens"/>
    <w:basedOn w:val="Standaard"/>
    <w:rsid w:val="002D2CD2"/>
    <w:rPr>
      <w:sz w:val="16"/>
    </w:rPr>
  </w:style>
  <w:style w:type="paragraph" w:customStyle="1" w:styleId="venvnVoettekstpaars">
    <w:name w:val="venvn_Voettekst_paars"/>
    <w:basedOn w:val="Standaard"/>
    <w:rsid w:val="002D2CD2"/>
    <w:rPr>
      <w:color w:val="954975" w:themeColor="accent1"/>
      <w:sz w:val="16"/>
    </w:rPr>
  </w:style>
  <w:style w:type="paragraph" w:customStyle="1" w:styleId="venvnVoettekstrood">
    <w:name w:val="venvn_Voettekst_rood"/>
    <w:basedOn w:val="Standaard"/>
    <w:rsid w:val="002D2CD2"/>
    <w:rPr>
      <w:color w:val="DC5034" w:themeColor="accent2"/>
      <w:sz w:val="16"/>
    </w:rPr>
  </w:style>
  <w:style w:type="character" w:customStyle="1" w:styleId="Kop1Char">
    <w:name w:val="Kop 1 Char"/>
    <w:basedOn w:val="Standaardalinea-lettertype"/>
    <w:link w:val="Kop1"/>
    <w:uiPriority w:val="9"/>
    <w:rsid w:val="009534D8"/>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9534D8"/>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F43E9F"/>
    <w:rPr>
      <w:rFonts w:asciiTheme="majorHAnsi" w:eastAsiaTheme="majorEastAsia" w:hAnsiTheme="majorHAnsi" w:cstheme="majorBidi"/>
      <w:b/>
      <w:bCs/>
      <w:sz w:val="20"/>
    </w:rPr>
  </w:style>
  <w:style w:type="paragraph" w:customStyle="1" w:styleId="venvnTussenkop">
    <w:name w:val="venvn_Tussenkop"/>
    <w:basedOn w:val="Standaard"/>
    <w:qFormat/>
    <w:rsid w:val="002D2CD2"/>
    <w:pPr>
      <w:spacing w:line="360" w:lineRule="auto"/>
    </w:pPr>
    <w:rPr>
      <w:b/>
    </w:rPr>
  </w:style>
  <w:style w:type="paragraph" w:styleId="Geenafstand">
    <w:name w:val="No Spacing"/>
    <w:uiPriority w:val="1"/>
    <w:rsid w:val="00691B66"/>
    <w:pPr>
      <w:spacing w:after="0" w:line="20" w:lineRule="auto"/>
    </w:pPr>
    <w:rPr>
      <w:sz w:val="2"/>
    </w:rPr>
  </w:style>
  <w:style w:type="paragraph" w:styleId="Lijstalinea">
    <w:name w:val="List Paragraph"/>
    <w:basedOn w:val="Standaard"/>
    <w:uiPriority w:val="34"/>
    <w:qFormat/>
    <w:rsid w:val="00924C3F"/>
    <w:pPr>
      <w:ind w:left="720"/>
      <w:contextualSpacing/>
    </w:pPr>
  </w:style>
  <w:style w:type="paragraph" w:styleId="Titel">
    <w:name w:val="Title"/>
    <w:basedOn w:val="Standaard"/>
    <w:next w:val="Standaard"/>
    <w:link w:val="TitelChar"/>
    <w:uiPriority w:val="10"/>
    <w:qFormat/>
    <w:rsid w:val="00341D70"/>
    <w:pPr>
      <w:spacing w:before="567" w:after="300"/>
      <w:contextualSpacing/>
    </w:pPr>
    <w:rPr>
      <w:rFonts w:asciiTheme="majorHAnsi" w:eastAsiaTheme="majorEastAsia" w:hAnsiTheme="majorHAnsi" w:cstheme="majorBidi"/>
      <w:spacing w:val="5"/>
      <w:kern w:val="28"/>
      <w:sz w:val="56"/>
      <w:szCs w:val="52"/>
    </w:rPr>
  </w:style>
  <w:style w:type="character" w:customStyle="1" w:styleId="TitelChar">
    <w:name w:val="Titel Char"/>
    <w:basedOn w:val="Standaardalinea-lettertype"/>
    <w:link w:val="Titel"/>
    <w:uiPriority w:val="10"/>
    <w:rsid w:val="00341D70"/>
    <w:rPr>
      <w:rFonts w:asciiTheme="majorHAnsi" w:eastAsiaTheme="majorEastAsia" w:hAnsiTheme="majorHAnsi" w:cstheme="majorBidi"/>
      <w:spacing w:val="5"/>
      <w:kern w:val="28"/>
      <w:sz w:val="56"/>
      <w:szCs w:val="52"/>
    </w:rPr>
  </w:style>
  <w:style w:type="paragraph" w:customStyle="1" w:styleId="venvnOpsomming">
    <w:name w:val="venvn_Opsomming"/>
    <w:basedOn w:val="Standaard"/>
    <w:qFormat/>
    <w:rsid w:val="002D2CD2"/>
    <w:pPr>
      <w:numPr>
        <w:numId w:val="3"/>
      </w:numPr>
      <w:ind w:left="568" w:hanging="284"/>
    </w:pPr>
  </w:style>
  <w:style w:type="paragraph" w:customStyle="1" w:styleId="OpsommingVVN">
    <w:name w:val="Opsomming V&amp;VN"/>
    <w:basedOn w:val="Standaard"/>
    <w:rsid w:val="00F26706"/>
    <w:pPr>
      <w:numPr>
        <w:numId w:val="6"/>
      </w:numPr>
      <w:spacing w:line="320" w:lineRule="exact"/>
    </w:pPr>
    <w:rPr>
      <w:rFonts w:ascii="Arial" w:eastAsia="Times New Roman" w:hAnsi="Arial" w:cs="Times New Roman"/>
      <w:szCs w:val="20"/>
      <w:lang w:eastAsia="nl-NL"/>
    </w:rPr>
  </w:style>
  <w:style w:type="table" w:customStyle="1" w:styleId="Tabelraster1">
    <w:name w:val="Tabelraster1"/>
    <w:basedOn w:val="Standaardtabel"/>
    <w:next w:val="Tabelraster"/>
    <w:uiPriority w:val="59"/>
    <w:rsid w:val="0040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162C46"/>
    <w:pPr>
      <w:spacing w:before="480" w:after="0" w:line="276" w:lineRule="auto"/>
      <w:outlineLvl w:val="9"/>
    </w:pPr>
    <w:rPr>
      <w:color w:val="6F3657" w:themeColor="accent1" w:themeShade="BF"/>
      <w:sz w:val="28"/>
      <w:lang w:eastAsia="nl-NL"/>
    </w:rPr>
  </w:style>
  <w:style w:type="paragraph" w:styleId="Inhopg1">
    <w:name w:val="toc 1"/>
    <w:basedOn w:val="Standaard"/>
    <w:next w:val="Standaard"/>
    <w:autoRedefine/>
    <w:uiPriority w:val="39"/>
    <w:unhideWhenUsed/>
    <w:rsid w:val="00162C46"/>
    <w:pPr>
      <w:spacing w:after="100"/>
    </w:pPr>
  </w:style>
  <w:style w:type="paragraph" w:styleId="Voetnoottekst">
    <w:name w:val="footnote text"/>
    <w:basedOn w:val="Standaard"/>
    <w:link w:val="VoetnoottekstChar"/>
    <w:semiHidden/>
    <w:unhideWhenUsed/>
    <w:rsid w:val="00162C46"/>
    <w:rPr>
      <w:szCs w:val="20"/>
    </w:rPr>
  </w:style>
  <w:style w:type="character" w:customStyle="1" w:styleId="VoetnoottekstChar">
    <w:name w:val="Voetnoottekst Char"/>
    <w:basedOn w:val="Standaardalinea-lettertype"/>
    <w:link w:val="Voetnoottekst"/>
    <w:semiHidden/>
    <w:rsid w:val="00162C46"/>
    <w:rPr>
      <w:sz w:val="20"/>
      <w:szCs w:val="20"/>
    </w:rPr>
  </w:style>
  <w:style w:type="character" w:styleId="Voetnootmarkering">
    <w:name w:val="footnote reference"/>
    <w:basedOn w:val="Standaardalinea-lettertype"/>
    <w:semiHidden/>
    <w:unhideWhenUsed/>
    <w:rsid w:val="00162C46"/>
    <w:rPr>
      <w:vertAlign w:val="superscript"/>
    </w:rPr>
  </w:style>
  <w:style w:type="paragraph" w:customStyle="1" w:styleId="Default">
    <w:name w:val="Default"/>
    <w:rsid w:val="00ED652D"/>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A30CC4"/>
    <w:pPr>
      <w:spacing w:before="100" w:beforeAutospacing="1" w:after="100" w:afterAutospacing="1"/>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97CD3"/>
    <w:rPr>
      <w:color w:val="954975" w:themeColor="followedHyperlink"/>
      <w:u w:val="single"/>
    </w:rPr>
  </w:style>
  <w:style w:type="character" w:styleId="Intensieveverwijzing">
    <w:name w:val="Intense Reference"/>
    <w:basedOn w:val="Standaardalinea-lettertype"/>
    <w:uiPriority w:val="32"/>
    <w:qFormat/>
    <w:rsid w:val="0029238A"/>
    <w:rPr>
      <w:b/>
      <w:bCs/>
      <w:smallCaps/>
      <w:color w:val="954975" w:themeColor="accent1"/>
      <w:spacing w:val="5"/>
    </w:rPr>
  </w:style>
  <w:style w:type="paragraph" w:styleId="Duidelijkcitaat">
    <w:name w:val="Intense Quote"/>
    <w:basedOn w:val="Standaard"/>
    <w:next w:val="Standaard"/>
    <w:link w:val="DuidelijkcitaatChar"/>
    <w:uiPriority w:val="30"/>
    <w:qFormat/>
    <w:rsid w:val="0029238A"/>
    <w:pPr>
      <w:pBdr>
        <w:top w:val="single" w:sz="4" w:space="10" w:color="954975" w:themeColor="accent1"/>
        <w:bottom w:val="single" w:sz="4" w:space="10" w:color="954975" w:themeColor="accent1"/>
      </w:pBdr>
      <w:spacing w:before="360" w:after="360"/>
      <w:ind w:left="864" w:right="864"/>
      <w:jc w:val="center"/>
    </w:pPr>
    <w:rPr>
      <w:i/>
      <w:iCs/>
      <w:color w:val="954975" w:themeColor="accent1"/>
    </w:rPr>
  </w:style>
  <w:style w:type="character" w:customStyle="1" w:styleId="DuidelijkcitaatChar">
    <w:name w:val="Duidelijk citaat Char"/>
    <w:basedOn w:val="Standaardalinea-lettertype"/>
    <w:link w:val="Duidelijkcitaat"/>
    <w:uiPriority w:val="30"/>
    <w:rsid w:val="0029238A"/>
    <w:rPr>
      <w:i/>
      <w:iCs/>
      <w:color w:val="954975" w:themeColor="accent1"/>
      <w:sz w:val="20"/>
    </w:rPr>
  </w:style>
  <w:style w:type="character" w:styleId="Intensievebenadrukking">
    <w:name w:val="Intense Emphasis"/>
    <w:basedOn w:val="Standaardalinea-lettertype"/>
    <w:uiPriority w:val="21"/>
    <w:qFormat/>
    <w:rsid w:val="0029238A"/>
    <w:rPr>
      <w:i/>
      <w:iCs/>
      <w:color w:val="954975" w:themeColor="accent1"/>
    </w:rPr>
  </w:style>
  <w:style w:type="character" w:customStyle="1" w:styleId="Kop4Char">
    <w:name w:val="Kop 4 Char"/>
    <w:basedOn w:val="Standaardalinea-lettertype"/>
    <w:link w:val="Kop4"/>
    <w:uiPriority w:val="9"/>
    <w:rsid w:val="0029238A"/>
    <w:rPr>
      <w:rFonts w:asciiTheme="majorHAnsi" w:eastAsiaTheme="majorEastAsia" w:hAnsiTheme="majorHAnsi" w:cstheme="majorBidi"/>
      <w:i/>
      <w:iCs/>
      <w:color w:val="6F3657" w:themeColor="accent1" w:themeShade="BF"/>
      <w:sz w:val="20"/>
    </w:rPr>
  </w:style>
  <w:style w:type="character" w:styleId="Onopgelostemelding">
    <w:name w:val="Unresolved Mention"/>
    <w:basedOn w:val="Standaardalinea-lettertype"/>
    <w:uiPriority w:val="99"/>
    <w:semiHidden/>
    <w:unhideWhenUsed/>
    <w:rsid w:val="00B5074D"/>
    <w:rPr>
      <w:color w:val="605E5C"/>
      <w:shd w:val="clear" w:color="auto" w:fill="E1DFDD"/>
    </w:rPr>
  </w:style>
  <w:style w:type="character" w:styleId="Verwijzingopmerking">
    <w:name w:val="annotation reference"/>
    <w:basedOn w:val="Standaardalinea-lettertype"/>
    <w:uiPriority w:val="99"/>
    <w:semiHidden/>
    <w:unhideWhenUsed/>
    <w:rsid w:val="00C874CD"/>
    <w:rPr>
      <w:sz w:val="16"/>
      <w:szCs w:val="16"/>
    </w:rPr>
  </w:style>
  <w:style w:type="paragraph" w:styleId="Tekstopmerking">
    <w:name w:val="annotation text"/>
    <w:basedOn w:val="Standaard"/>
    <w:link w:val="TekstopmerkingChar"/>
    <w:uiPriority w:val="99"/>
    <w:semiHidden/>
    <w:unhideWhenUsed/>
    <w:rsid w:val="00C874CD"/>
    <w:rPr>
      <w:szCs w:val="20"/>
    </w:rPr>
  </w:style>
  <w:style w:type="character" w:customStyle="1" w:styleId="TekstopmerkingChar">
    <w:name w:val="Tekst opmerking Char"/>
    <w:basedOn w:val="Standaardalinea-lettertype"/>
    <w:link w:val="Tekstopmerking"/>
    <w:uiPriority w:val="99"/>
    <w:semiHidden/>
    <w:rsid w:val="00C874CD"/>
    <w:rPr>
      <w:sz w:val="20"/>
      <w:szCs w:val="20"/>
    </w:rPr>
  </w:style>
  <w:style w:type="paragraph" w:styleId="Onderwerpvanopmerking">
    <w:name w:val="annotation subject"/>
    <w:basedOn w:val="Tekstopmerking"/>
    <w:next w:val="Tekstopmerking"/>
    <w:link w:val="OnderwerpvanopmerkingChar"/>
    <w:uiPriority w:val="99"/>
    <w:semiHidden/>
    <w:unhideWhenUsed/>
    <w:rsid w:val="00C874CD"/>
    <w:rPr>
      <w:b/>
      <w:bCs/>
    </w:rPr>
  </w:style>
  <w:style w:type="character" w:customStyle="1" w:styleId="OnderwerpvanopmerkingChar">
    <w:name w:val="Onderwerp van opmerking Char"/>
    <w:basedOn w:val="TekstopmerkingChar"/>
    <w:link w:val="Onderwerpvanopmerking"/>
    <w:uiPriority w:val="99"/>
    <w:semiHidden/>
    <w:rsid w:val="00C874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mp"/></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envn">
      <a:dk1>
        <a:sysClr val="windowText" lastClr="000000"/>
      </a:dk1>
      <a:lt1>
        <a:sysClr val="window" lastClr="FFFFFF"/>
      </a:lt1>
      <a:dk2>
        <a:srgbClr val="954975"/>
      </a:dk2>
      <a:lt2>
        <a:srgbClr val="FFFFFF"/>
      </a:lt2>
      <a:accent1>
        <a:srgbClr val="954975"/>
      </a:accent1>
      <a:accent2>
        <a:srgbClr val="DC5034"/>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2" ma:contentTypeDescription="Een nieuw document maken." ma:contentTypeScope="" ma:versionID="9b6fb74241bac365e63af57674e78a3f">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8547d984cea560418cf16fd466343ee3"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4A9BA-D24C-4B11-BA57-2BCB46507B28}">
  <ds:schemaRefs>
    <ds:schemaRef ds:uri="http://schemas.openxmlformats.org/officeDocument/2006/bibliography"/>
  </ds:schemaRefs>
</ds:datastoreItem>
</file>

<file path=customXml/itemProps2.xml><?xml version="1.0" encoding="utf-8"?>
<ds:datastoreItem xmlns:ds="http://schemas.openxmlformats.org/officeDocument/2006/customXml" ds:itemID="{A5187BE6-51EF-4232-A148-7612B8643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B8B43-06D7-4BCD-AB27-FFCE827ADD6B}">
  <ds:schemaRefs>
    <ds:schemaRef ds:uri="http://schemas.microsoft.com/sharepoint/v3/contenttype/forms"/>
  </ds:schemaRefs>
</ds:datastoreItem>
</file>

<file path=customXml/itemProps4.xml><?xml version="1.0" encoding="utf-8"?>
<ds:datastoreItem xmlns:ds="http://schemas.openxmlformats.org/officeDocument/2006/customXml" ds:itemID="{F268E211-2659-48EB-92C2-016D25734A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548</Words>
  <Characters>3019</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 Vogel</dc:creator>
  <cp:lastModifiedBy>Amanda Bouwman</cp:lastModifiedBy>
  <cp:revision>11</cp:revision>
  <cp:lastPrinted>2017-12-07T08:20:00Z</cp:lastPrinted>
  <dcterms:created xsi:type="dcterms:W3CDTF">2021-01-04T11:22:00Z</dcterms:created>
  <dcterms:modified xsi:type="dcterms:W3CDTF">2021-01-04T11:30:00Z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Order">
    <vt:r8>100</vt:r8>
  </property>
</Properties>
</file>